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proofErr w:type="gramStart"/>
      <w:r w:rsidRPr="001149B4">
        <w:rPr>
          <w:sz w:val="48"/>
          <w:szCs w:val="48"/>
        </w:rPr>
        <w:t>П</w:t>
      </w:r>
      <w:proofErr w:type="gramEnd"/>
      <w:r w:rsidRPr="001149B4">
        <w:rPr>
          <w:sz w:val="48"/>
          <w:szCs w:val="48"/>
        </w:rPr>
        <w:t xml:space="preserve">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Default="0006291B" w:rsidP="0006291B">
      <w:pPr>
        <w:pStyle w:val="a6"/>
        <w:ind w:left="540" w:firstLine="540"/>
        <w:rPr>
          <w:b/>
          <w:sz w:val="28"/>
          <w:szCs w:val="28"/>
        </w:rPr>
      </w:pPr>
    </w:p>
    <w:p w:rsidR="00C37E00" w:rsidRDefault="00C37E00" w:rsidP="00C37E00">
      <w:pPr>
        <w:pStyle w:val="a6"/>
        <w:ind w:firstLine="0"/>
        <w:rPr>
          <w:b/>
          <w:sz w:val="28"/>
          <w:szCs w:val="28"/>
        </w:rPr>
      </w:pPr>
    </w:p>
    <w:p w:rsidR="00C37E00" w:rsidRDefault="00C37E00" w:rsidP="00C37E00">
      <w:pPr>
        <w:pStyle w:val="a6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D7EF5">
        <w:rPr>
          <w:b/>
          <w:sz w:val="28"/>
          <w:szCs w:val="28"/>
        </w:rPr>
        <w:t>17.07.</w:t>
      </w:r>
      <w:r>
        <w:rPr>
          <w:b/>
          <w:sz w:val="28"/>
          <w:szCs w:val="28"/>
        </w:rPr>
        <w:t>2019</w:t>
      </w:r>
      <w:r w:rsidR="003D7EF5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</w:t>
      </w:r>
      <w:r w:rsidR="003D7EF5">
        <w:rPr>
          <w:b/>
          <w:sz w:val="28"/>
          <w:szCs w:val="28"/>
        </w:rPr>
        <w:t xml:space="preserve"> 166</w:t>
      </w:r>
    </w:p>
    <w:p w:rsidR="00C37E00" w:rsidRDefault="00C37E00" w:rsidP="0006291B">
      <w:pPr>
        <w:pStyle w:val="a6"/>
        <w:ind w:left="540" w:firstLine="540"/>
        <w:rPr>
          <w:b/>
          <w:sz w:val="28"/>
          <w:szCs w:val="28"/>
        </w:rPr>
      </w:pPr>
    </w:p>
    <w:p w:rsidR="00C37E00" w:rsidRPr="00C37E00" w:rsidRDefault="00C37E00" w:rsidP="00C37E00">
      <w:pPr>
        <w:pStyle w:val="a6"/>
        <w:ind w:firstLine="0"/>
        <w:rPr>
          <w:sz w:val="28"/>
          <w:szCs w:val="28"/>
        </w:rPr>
      </w:pPr>
      <w:r w:rsidRPr="00C37E00">
        <w:rPr>
          <w:sz w:val="28"/>
          <w:szCs w:val="28"/>
        </w:rPr>
        <w:t>О внесении изменений в постановление</w:t>
      </w:r>
    </w:p>
    <w:p w:rsidR="00C37E00" w:rsidRPr="00C37E00" w:rsidRDefault="00C37E00" w:rsidP="006D0195">
      <w:pPr>
        <w:pStyle w:val="a6"/>
        <w:ind w:firstLine="0"/>
        <w:rPr>
          <w:sz w:val="28"/>
          <w:szCs w:val="28"/>
        </w:rPr>
      </w:pPr>
      <w:r w:rsidRPr="00C37E00">
        <w:rPr>
          <w:sz w:val="28"/>
          <w:szCs w:val="28"/>
        </w:rPr>
        <w:t xml:space="preserve">Администрации Слободского сельского поселения </w:t>
      </w:r>
    </w:p>
    <w:p w:rsidR="00C37E00" w:rsidRPr="00C37E00" w:rsidRDefault="00C37E00" w:rsidP="00C37E00">
      <w:pPr>
        <w:pStyle w:val="a6"/>
        <w:ind w:firstLine="0"/>
        <w:rPr>
          <w:sz w:val="28"/>
          <w:szCs w:val="28"/>
        </w:rPr>
      </w:pPr>
      <w:r w:rsidRPr="00C37E00">
        <w:rPr>
          <w:sz w:val="28"/>
          <w:szCs w:val="28"/>
        </w:rPr>
        <w:t>от 04.04.2019 № 65 «</w:t>
      </w:r>
      <w:r w:rsidR="000E331A" w:rsidRPr="00C37E00">
        <w:rPr>
          <w:sz w:val="28"/>
          <w:szCs w:val="28"/>
        </w:rPr>
        <w:t xml:space="preserve">Об утверждении </w:t>
      </w:r>
      <w:proofErr w:type="gramStart"/>
      <w:r w:rsidR="000E331A" w:rsidRPr="00C37E00">
        <w:rPr>
          <w:sz w:val="28"/>
          <w:szCs w:val="28"/>
        </w:rPr>
        <w:t>А</w:t>
      </w:r>
      <w:r w:rsidRPr="00C37E00">
        <w:rPr>
          <w:sz w:val="28"/>
          <w:szCs w:val="28"/>
        </w:rPr>
        <w:t>дминистративного</w:t>
      </w:r>
      <w:proofErr w:type="gramEnd"/>
      <w:r w:rsidRPr="00C37E00">
        <w:rPr>
          <w:sz w:val="28"/>
          <w:szCs w:val="28"/>
        </w:rPr>
        <w:t xml:space="preserve"> </w:t>
      </w:r>
    </w:p>
    <w:p w:rsidR="00C37E00" w:rsidRPr="00C37E00" w:rsidRDefault="000E331A" w:rsidP="00C37E00">
      <w:pPr>
        <w:pStyle w:val="a6"/>
        <w:ind w:firstLine="0"/>
        <w:rPr>
          <w:sz w:val="28"/>
          <w:szCs w:val="28"/>
        </w:rPr>
      </w:pPr>
      <w:r w:rsidRPr="00C37E00">
        <w:rPr>
          <w:sz w:val="28"/>
          <w:szCs w:val="28"/>
        </w:rPr>
        <w:t xml:space="preserve">регламента </w:t>
      </w:r>
      <w:r w:rsidR="00EC2BB6" w:rsidRPr="00C37E00">
        <w:rPr>
          <w:sz w:val="28"/>
          <w:szCs w:val="28"/>
        </w:rPr>
        <w:t xml:space="preserve">по </w:t>
      </w:r>
      <w:r w:rsidR="00B82E81" w:rsidRPr="00C37E00">
        <w:rPr>
          <w:sz w:val="28"/>
          <w:szCs w:val="28"/>
        </w:rPr>
        <w:t xml:space="preserve">предоставлению муниципальной услуги </w:t>
      </w:r>
    </w:p>
    <w:p w:rsidR="00C37E00" w:rsidRPr="00C37E00" w:rsidRDefault="00B82E81" w:rsidP="00C37E00">
      <w:pPr>
        <w:pStyle w:val="a6"/>
        <w:ind w:firstLine="0"/>
        <w:rPr>
          <w:sz w:val="28"/>
          <w:szCs w:val="28"/>
        </w:rPr>
      </w:pPr>
      <w:r w:rsidRPr="00C37E00">
        <w:rPr>
          <w:sz w:val="28"/>
          <w:szCs w:val="28"/>
        </w:rPr>
        <w:t xml:space="preserve">«Осуществление передачи </w:t>
      </w:r>
      <w:r w:rsidR="00D76B55" w:rsidRPr="00C37E00">
        <w:rPr>
          <w:sz w:val="28"/>
          <w:szCs w:val="28"/>
        </w:rPr>
        <w:t xml:space="preserve">(приватизации) </w:t>
      </w:r>
      <w:proofErr w:type="gramStart"/>
      <w:r w:rsidR="00D76B55" w:rsidRPr="00C37E00">
        <w:rPr>
          <w:sz w:val="28"/>
          <w:szCs w:val="28"/>
        </w:rPr>
        <w:t>жилого</w:t>
      </w:r>
      <w:proofErr w:type="gramEnd"/>
      <w:r w:rsidR="00D76B55" w:rsidRPr="00C37E00">
        <w:rPr>
          <w:sz w:val="28"/>
          <w:szCs w:val="28"/>
        </w:rPr>
        <w:t xml:space="preserve"> </w:t>
      </w:r>
    </w:p>
    <w:p w:rsidR="00D76B55" w:rsidRPr="00C37E00" w:rsidRDefault="00D76B55" w:rsidP="00C37E00">
      <w:pPr>
        <w:pStyle w:val="a6"/>
        <w:ind w:firstLine="0"/>
        <w:rPr>
          <w:sz w:val="28"/>
          <w:szCs w:val="28"/>
        </w:rPr>
      </w:pPr>
      <w:r w:rsidRPr="00C37E00">
        <w:rPr>
          <w:sz w:val="28"/>
          <w:szCs w:val="28"/>
        </w:rPr>
        <w:t>помещения в собственность граждан»</w:t>
      </w:r>
    </w:p>
    <w:p w:rsidR="00D76B55" w:rsidRPr="00C37E00" w:rsidRDefault="00EC2BB6" w:rsidP="00D76B55">
      <w:pPr>
        <w:ind w:right="3543"/>
        <w:jc w:val="both"/>
        <w:rPr>
          <w:sz w:val="28"/>
          <w:szCs w:val="28"/>
        </w:rPr>
      </w:pPr>
      <w:r w:rsidRPr="00C37E00">
        <w:rPr>
          <w:sz w:val="28"/>
          <w:szCs w:val="28"/>
        </w:rPr>
        <w:t xml:space="preserve"> </w:t>
      </w:r>
    </w:p>
    <w:p w:rsidR="00D76B55" w:rsidRPr="00AA68E5" w:rsidRDefault="00D76B55" w:rsidP="00AA68E5">
      <w:pPr>
        <w:ind w:firstLine="709"/>
        <w:jc w:val="both"/>
        <w:rPr>
          <w:sz w:val="28"/>
          <w:szCs w:val="28"/>
        </w:rPr>
      </w:pPr>
      <w:proofErr w:type="gramStart"/>
      <w:r w:rsidRPr="00AA68E5">
        <w:rPr>
          <w:sz w:val="28"/>
          <w:szCs w:val="28"/>
        </w:rPr>
        <w:t xml:space="preserve">В соответствии с Законом Российской Федерации от 04.07.91 №1541-1 «О приватизации жилищного фонда в Российской Федерации», </w:t>
      </w:r>
      <w:r w:rsidR="00B82E81">
        <w:rPr>
          <w:sz w:val="28"/>
          <w:szCs w:val="28"/>
        </w:rPr>
        <w:t>Ф</w:t>
      </w:r>
      <w:r w:rsidRPr="00AA68E5">
        <w:rPr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AA68E5" w:rsidRPr="00AA68E5">
        <w:rPr>
          <w:sz w:val="28"/>
          <w:szCs w:val="28"/>
        </w:rPr>
        <w:t>постановлением</w:t>
      </w:r>
      <w:r w:rsidRPr="00AA68E5">
        <w:rPr>
          <w:sz w:val="28"/>
          <w:szCs w:val="28"/>
        </w:rPr>
        <w:t xml:space="preserve"> Администрации </w:t>
      </w:r>
      <w:r w:rsidR="00AA68E5" w:rsidRPr="00AA68E5">
        <w:rPr>
          <w:sz w:val="28"/>
          <w:szCs w:val="28"/>
        </w:rPr>
        <w:t xml:space="preserve">Слободского </w:t>
      </w:r>
      <w:r w:rsidRPr="00AA68E5">
        <w:rPr>
          <w:sz w:val="28"/>
          <w:szCs w:val="28"/>
        </w:rPr>
        <w:t xml:space="preserve"> сельского поселения от </w:t>
      </w:r>
      <w:r w:rsidR="00AA68E5" w:rsidRPr="00AA68E5">
        <w:rPr>
          <w:sz w:val="28"/>
          <w:szCs w:val="28"/>
        </w:rPr>
        <w:t>14.03.</w:t>
      </w:r>
      <w:r w:rsidRPr="00AA68E5">
        <w:rPr>
          <w:sz w:val="28"/>
          <w:szCs w:val="28"/>
        </w:rPr>
        <w:t xml:space="preserve">2012 № </w:t>
      </w:r>
      <w:r w:rsidR="00AA68E5" w:rsidRPr="00AA68E5">
        <w:rPr>
          <w:sz w:val="28"/>
          <w:szCs w:val="28"/>
        </w:rPr>
        <w:t>14</w:t>
      </w:r>
      <w:r w:rsidRPr="00AA68E5">
        <w:rPr>
          <w:sz w:val="28"/>
          <w:szCs w:val="28"/>
        </w:rPr>
        <w:t xml:space="preserve"> «</w:t>
      </w:r>
      <w:r w:rsidRPr="00AA68E5">
        <w:rPr>
          <w:rStyle w:val="af2"/>
          <w:i w:val="0"/>
          <w:iCs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</w:t>
      </w:r>
      <w:proofErr w:type="gramEnd"/>
      <w:r w:rsidRPr="00AA68E5">
        <w:rPr>
          <w:rStyle w:val="af2"/>
          <w:i w:val="0"/>
          <w:iCs w:val="0"/>
          <w:sz w:val="28"/>
          <w:szCs w:val="28"/>
        </w:rPr>
        <w:t xml:space="preserve"> муниципальных функций</w:t>
      </w:r>
      <w:r w:rsidRPr="00AA68E5">
        <w:rPr>
          <w:sz w:val="28"/>
          <w:szCs w:val="28"/>
        </w:rPr>
        <w:t xml:space="preserve">», </w:t>
      </w:r>
      <w:r w:rsidR="00AA68E5" w:rsidRPr="00AA68E5">
        <w:rPr>
          <w:sz w:val="28"/>
          <w:szCs w:val="28"/>
        </w:rPr>
        <w:t xml:space="preserve"> руководствуясь Уставом Слободского сельского поселения</w:t>
      </w:r>
    </w:p>
    <w:p w:rsidR="00CE65F2" w:rsidRDefault="000E331A" w:rsidP="00B82E81">
      <w:pPr>
        <w:pStyle w:val="a4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C37E00" w:rsidRPr="00C37E00" w:rsidRDefault="00C37E00" w:rsidP="00C37E00">
      <w:pPr>
        <w:pStyle w:val="a6"/>
        <w:numPr>
          <w:ilvl w:val="0"/>
          <w:numId w:val="4"/>
        </w:numPr>
        <w:tabs>
          <w:tab w:val="left" w:pos="993"/>
        </w:tabs>
        <w:ind w:left="0" w:firstLine="708"/>
        <w:rPr>
          <w:sz w:val="28"/>
          <w:szCs w:val="28"/>
        </w:rPr>
      </w:pPr>
      <w:r w:rsidRPr="00AB19CF">
        <w:rPr>
          <w:sz w:val="28"/>
          <w:szCs w:val="28"/>
        </w:rPr>
        <w:t xml:space="preserve">Внести изменения в постановление Администрации Слободского сельского поселения от </w:t>
      </w:r>
      <w:r>
        <w:rPr>
          <w:sz w:val="28"/>
          <w:szCs w:val="28"/>
        </w:rPr>
        <w:t>04.04.2019</w:t>
      </w:r>
      <w:r w:rsidRPr="00AB19CF">
        <w:rPr>
          <w:sz w:val="28"/>
          <w:szCs w:val="28"/>
        </w:rPr>
        <w:t>№</w:t>
      </w:r>
      <w:r>
        <w:rPr>
          <w:sz w:val="28"/>
          <w:szCs w:val="28"/>
        </w:rPr>
        <w:t>65 «</w:t>
      </w:r>
      <w:r w:rsidRPr="00C37E00">
        <w:rPr>
          <w:sz w:val="28"/>
          <w:szCs w:val="28"/>
        </w:rPr>
        <w:t xml:space="preserve">Об утверждении Административного </w:t>
      </w:r>
      <w:r>
        <w:rPr>
          <w:sz w:val="28"/>
          <w:szCs w:val="28"/>
        </w:rPr>
        <w:t xml:space="preserve"> </w:t>
      </w:r>
      <w:r w:rsidRPr="00C37E00">
        <w:rPr>
          <w:sz w:val="28"/>
          <w:szCs w:val="28"/>
        </w:rPr>
        <w:t xml:space="preserve">регламента по предоставлению муниципальной услуги </w:t>
      </w:r>
      <w:r>
        <w:rPr>
          <w:sz w:val="28"/>
          <w:szCs w:val="28"/>
        </w:rPr>
        <w:t xml:space="preserve"> </w:t>
      </w:r>
      <w:r w:rsidRPr="00C37E00">
        <w:rPr>
          <w:sz w:val="28"/>
          <w:szCs w:val="28"/>
        </w:rPr>
        <w:t xml:space="preserve">«Осуществление передачи (приватизации) жилого </w:t>
      </w:r>
      <w:r>
        <w:rPr>
          <w:sz w:val="28"/>
          <w:szCs w:val="28"/>
        </w:rPr>
        <w:t xml:space="preserve"> </w:t>
      </w:r>
      <w:r w:rsidRPr="00C37E00">
        <w:rPr>
          <w:sz w:val="28"/>
          <w:szCs w:val="28"/>
        </w:rPr>
        <w:t>помещения в собственность граждан»</w:t>
      </w:r>
      <w:r>
        <w:rPr>
          <w:sz w:val="28"/>
          <w:szCs w:val="28"/>
        </w:rPr>
        <w:t>:</w:t>
      </w:r>
    </w:p>
    <w:p w:rsidR="00C37E00" w:rsidRDefault="00C37E00" w:rsidP="00C37E00">
      <w:pPr>
        <w:pStyle w:val="aff"/>
        <w:numPr>
          <w:ilvl w:val="1"/>
          <w:numId w:val="4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C37E00" w:rsidRPr="00797C1F" w:rsidRDefault="00C37E00" w:rsidP="00C37E00">
      <w:pPr>
        <w:jc w:val="center"/>
        <w:rPr>
          <w:b/>
        </w:rPr>
      </w:pPr>
      <w:r w:rsidRPr="00797C1F">
        <w:rPr>
          <w:b/>
          <w:sz w:val="28"/>
          <w:szCs w:val="28"/>
        </w:rPr>
        <w:t>«</w:t>
      </w:r>
      <w:r w:rsidRPr="00797C1F">
        <w:rPr>
          <w:b/>
        </w:rPr>
        <w:t>5. ДОСУДЕБНЫЙ (ВНЕСУДЕБНЫЙ) ПОРЯДОК ОБЖАЛОВАНИЯ РЕШЕНИЙ И ДЕЙСТВИЙ (БЕЗДЕЙСТВИЯ) АДМИНИСТРАЦИИ, ДОЛЖНОСТНЫХ ЛИЦ АДМИНИСТРАЦИИ, МУНИЦИПАЛЬНЫХ СЛУЖАЩИХ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5.1. Заявитель имеет право обратиться с </w:t>
      </w:r>
      <w:proofErr w:type="gramStart"/>
      <w:r w:rsidRPr="00797C1F">
        <w:rPr>
          <w:sz w:val="28"/>
          <w:szCs w:val="28"/>
        </w:rPr>
        <w:t>жалобой</w:t>
      </w:r>
      <w:proofErr w:type="gramEnd"/>
      <w:r w:rsidRPr="00797C1F">
        <w:rPr>
          <w:sz w:val="28"/>
          <w:szCs w:val="28"/>
        </w:rPr>
        <w:t xml:space="preserve"> в том числе в следующих случаях: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предоставления муниципальной услуги;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797C1F">
        <w:rPr>
          <w:sz w:val="28"/>
          <w:szCs w:val="28"/>
        </w:rPr>
        <w:lastRenderedPageBreak/>
        <w:t>правовыми актами Ярославской области, муниципальными правовыми актами для предоставления муниципальной услуги;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5.4. Жалоба должна содержать: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797C1F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об отказе в удовлетворении жалобы.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797C1F">
        <w:rPr>
          <w:sz w:val="28"/>
          <w:szCs w:val="28"/>
        </w:rPr>
        <w:t>неудобства</w:t>
      </w:r>
      <w:proofErr w:type="gramEnd"/>
      <w:r w:rsidRPr="00797C1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В случае признания </w:t>
      </w:r>
      <w:proofErr w:type="gramStart"/>
      <w:r w:rsidRPr="00797C1F">
        <w:rPr>
          <w:sz w:val="28"/>
          <w:szCs w:val="28"/>
        </w:rPr>
        <w:t>жалобы</w:t>
      </w:r>
      <w:proofErr w:type="gramEnd"/>
      <w:r w:rsidRPr="00797C1F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797C1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7C1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C37E00" w:rsidRPr="00797C1F" w:rsidRDefault="00C37E00" w:rsidP="00C37E00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797C1F">
        <w:rPr>
          <w:sz w:val="28"/>
          <w:szCs w:val="28"/>
          <w:vertAlign w:val="superscript"/>
        </w:rPr>
        <w:t>1</w:t>
      </w:r>
      <w:r w:rsidRPr="00797C1F">
        <w:rPr>
          <w:sz w:val="28"/>
          <w:szCs w:val="28"/>
        </w:rPr>
        <w:t xml:space="preserve"> Закона Ярославской области от 3 декабря 2007 г. № ЮО-з «Об </w:t>
      </w:r>
      <w:r w:rsidRPr="00797C1F">
        <w:rPr>
          <w:sz w:val="28"/>
          <w:szCs w:val="28"/>
        </w:rPr>
        <w:lastRenderedPageBreak/>
        <w:t>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797C1F">
        <w:rPr>
          <w:sz w:val="28"/>
          <w:szCs w:val="28"/>
        </w:rPr>
        <w:t>.».</w:t>
      </w:r>
      <w:proofErr w:type="gramEnd"/>
    </w:p>
    <w:p w:rsidR="00C37E00" w:rsidRPr="001149B4" w:rsidRDefault="00C37E00" w:rsidP="00C37E00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C37E00" w:rsidRPr="001149B4" w:rsidRDefault="00C37E00" w:rsidP="00C37E00">
      <w:pPr>
        <w:pStyle w:val="af0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37E00" w:rsidRDefault="00C37E00" w:rsidP="00C37E00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C37E00" w:rsidRDefault="00C37E00" w:rsidP="00C37E00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0088" w:rsidRDefault="00000088" w:rsidP="00C37E00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E00" w:rsidRPr="001149B4" w:rsidRDefault="00C37E00" w:rsidP="00C37E00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C37E00" w:rsidRPr="001149B4" w:rsidRDefault="00C37E00" w:rsidP="00C37E00">
      <w:pPr>
        <w:ind w:left="360"/>
        <w:jc w:val="both"/>
        <w:outlineLvl w:val="0"/>
        <w:rPr>
          <w:sz w:val="28"/>
          <w:szCs w:val="28"/>
        </w:rPr>
      </w:pPr>
    </w:p>
    <w:p w:rsidR="00C37E00" w:rsidRPr="001149B4" w:rsidRDefault="00C37E00" w:rsidP="00C37E00">
      <w:pPr>
        <w:pStyle w:val="ae"/>
        <w:tabs>
          <w:tab w:val="left" w:pos="993"/>
        </w:tabs>
        <w:ind w:left="0" w:right="0" w:firstLine="426"/>
        <w:rPr>
          <w:rStyle w:val="af"/>
        </w:rPr>
      </w:pPr>
    </w:p>
    <w:p w:rsidR="00C37E00" w:rsidRDefault="00C37E00" w:rsidP="00B82E81">
      <w:pPr>
        <w:pStyle w:val="a4"/>
        <w:suppressAutoHyphens/>
        <w:ind w:right="-1"/>
        <w:rPr>
          <w:szCs w:val="28"/>
        </w:rPr>
      </w:pPr>
    </w:p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10"/>
      <w:headerReference w:type="default" r:id="rId11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16" w:rsidRDefault="00521916">
      <w:r>
        <w:separator/>
      </w:r>
    </w:p>
  </w:endnote>
  <w:endnote w:type="continuationSeparator" w:id="0">
    <w:p w:rsidR="00521916" w:rsidRDefault="0052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16" w:rsidRDefault="00521916">
      <w:r>
        <w:separator/>
      </w:r>
    </w:p>
  </w:footnote>
  <w:footnote w:type="continuationSeparator" w:id="0">
    <w:p w:rsidR="00521916" w:rsidRDefault="0052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01" w:rsidRDefault="00470A01" w:rsidP="009262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0A01" w:rsidRDefault="00470A01" w:rsidP="0092625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01" w:rsidRDefault="00470A01" w:rsidP="00926254">
    <w:pPr>
      <w:pStyle w:val="a8"/>
      <w:framePr w:wrap="around" w:vAnchor="text" w:hAnchor="margin" w:xAlign="center" w:y="1"/>
      <w:rPr>
        <w:rStyle w:val="aa"/>
      </w:rPr>
    </w:pPr>
  </w:p>
  <w:p w:rsidR="00470A01" w:rsidRDefault="00470A01" w:rsidP="00926254">
    <w:pPr>
      <w:pStyle w:val="a8"/>
      <w:framePr w:wrap="around" w:vAnchor="text" w:hAnchor="page" w:x="6037" w:y="421"/>
      <w:rPr>
        <w:rStyle w:val="aa"/>
      </w:rPr>
    </w:pPr>
  </w:p>
  <w:p w:rsidR="00470A01" w:rsidRDefault="00470A01" w:rsidP="007E26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AEDEF54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  <w:b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333" w:firstLine="567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4"/>
        </w:tabs>
        <w:ind w:left="74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2"/>
        </w:tabs>
        <w:ind w:left="112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  <w:rPr>
        <w:rFonts w:cs="Times New Roman" w:hint="default"/>
      </w:rPr>
    </w:lvl>
  </w:abstractNum>
  <w:abstractNum w:abstractNumId="2">
    <w:nsid w:val="00000003"/>
    <w:multiLevelType w:val="multilevel"/>
    <w:tmpl w:val="94BEE8A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sz w:val="28"/>
        <w:szCs w:val="28"/>
      </w:rPr>
    </w:lvl>
    <w:lvl w:ilvl="1">
      <w:start w:val="20"/>
      <w:numFmt w:val="decimal"/>
      <w:lvlText w:val="%1.%2."/>
      <w:lvlJc w:val="left"/>
      <w:pPr>
        <w:tabs>
          <w:tab w:val="num" w:pos="720"/>
        </w:tabs>
        <w:ind w:left="117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13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  <w:rPr>
        <w:rFonts w:cs="Times New Roman" w:hint="default"/>
        <w:sz w:val="28"/>
        <w:szCs w:val="28"/>
      </w:rPr>
    </w:lvl>
  </w:abstractNum>
  <w:abstractNum w:abstractNumId="3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33D65FC"/>
    <w:multiLevelType w:val="hybridMultilevel"/>
    <w:tmpl w:val="B24EE054"/>
    <w:lvl w:ilvl="0" w:tplc="77EE6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0088"/>
    <w:rsid w:val="00004FCF"/>
    <w:rsid w:val="00011A40"/>
    <w:rsid w:val="000146B7"/>
    <w:rsid w:val="000211B2"/>
    <w:rsid w:val="00027065"/>
    <w:rsid w:val="00031AB3"/>
    <w:rsid w:val="00031FE1"/>
    <w:rsid w:val="00045CCB"/>
    <w:rsid w:val="0006291B"/>
    <w:rsid w:val="0006432D"/>
    <w:rsid w:val="000729E4"/>
    <w:rsid w:val="0007554B"/>
    <w:rsid w:val="00076D43"/>
    <w:rsid w:val="0008197E"/>
    <w:rsid w:val="00086519"/>
    <w:rsid w:val="0009113C"/>
    <w:rsid w:val="000A3D1D"/>
    <w:rsid w:val="000A5A0A"/>
    <w:rsid w:val="000A7AAE"/>
    <w:rsid w:val="000B7167"/>
    <w:rsid w:val="000C61DB"/>
    <w:rsid w:val="000C695D"/>
    <w:rsid w:val="000D17D7"/>
    <w:rsid w:val="000D5DD3"/>
    <w:rsid w:val="000D6A46"/>
    <w:rsid w:val="000E2293"/>
    <w:rsid w:val="000E331A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558E8"/>
    <w:rsid w:val="001645FF"/>
    <w:rsid w:val="00176714"/>
    <w:rsid w:val="00177156"/>
    <w:rsid w:val="00184656"/>
    <w:rsid w:val="00184A66"/>
    <w:rsid w:val="00196F95"/>
    <w:rsid w:val="00197FB5"/>
    <w:rsid w:val="001A5639"/>
    <w:rsid w:val="001A6EFA"/>
    <w:rsid w:val="001B67B6"/>
    <w:rsid w:val="001C2676"/>
    <w:rsid w:val="001C3635"/>
    <w:rsid w:val="001D0544"/>
    <w:rsid w:val="001D2061"/>
    <w:rsid w:val="001D4851"/>
    <w:rsid w:val="001D4E17"/>
    <w:rsid w:val="001D7955"/>
    <w:rsid w:val="001E759A"/>
    <w:rsid w:val="001F567E"/>
    <w:rsid w:val="00223F42"/>
    <w:rsid w:val="00234B1E"/>
    <w:rsid w:val="0023578D"/>
    <w:rsid w:val="002479C0"/>
    <w:rsid w:val="00253ADD"/>
    <w:rsid w:val="00260A39"/>
    <w:rsid w:val="00260F4E"/>
    <w:rsid w:val="0026256F"/>
    <w:rsid w:val="0026440B"/>
    <w:rsid w:val="00265444"/>
    <w:rsid w:val="00270C3D"/>
    <w:rsid w:val="002729FC"/>
    <w:rsid w:val="00273375"/>
    <w:rsid w:val="00280E20"/>
    <w:rsid w:val="0028211E"/>
    <w:rsid w:val="00294201"/>
    <w:rsid w:val="0029624D"/>
    <w:rsid w:val="002B21C6"/>
    <w:rsid w:val="002B33A8"/>
    <w:rsid w:val="002B5F7C"/>
    <w:rsid w:val="002F70EA"/>
    <w:rsid w:val="00303A5C"/>
    <w:rsid w:val="00306FF1"/>
    <w:rsid w:val="0031076F"/>
    <w:rsid w:val="0031251E"/>
    <w:rsid w:val="00315D31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D7EF5"/>
    <w:rsid w:val="003E0FD5"/>
    <w:rsid w:val="003E4073"/>
    <w:rsid w:val="003E4CD4"/>
    <w:rsid w:val="003F052F"/>
    <w:rsid w:val="003F19B1"/>
    <w:rsid w:val="003F2EAE"/>
    <w:rsid w:val="00401360"/>
    <w:rsid w:val="004059A2"/>
    <w:rsid w:val="00410092"/>
    <w:rsid w:val="00416F82"/>
    <w:rsid w:val="0042138A"/>
    <w:rsid w:val="00422B95"/>
    <w:rsid w:val="00432D31"/>
    <w:rsid w:val="00441264"/>
    <w:rsid w:val="00441B5D"/>
    <w:rsid w:val="00444C7A"/>
    <w:rsid w:val="00470A01"/>
    <w:rsid w:val="004743C3"/>
    <w:rsid w:val="00474CAD"/>
    <w:rsid w:val="004866A7"/>
    <w:rsid w:val="00494928"/>
    <w:rsid w:val="004A2884"/>
    <w:rsid w:val="004A690D"/>
    <w:rsid w:val="004B005B"/>
    <w:rsid w:val="004C0B48"/>
    <w:rsid w:val="004C63DF"/>
    <w:rsid w:val="004D16A3"/>
    <w:rsid w:val="004D506D"/>
    <w:rsid w:val="004D5566"/>
    <w:rsid w:val="004E1682"/>
    <w:rsid w:val="004E6D44"/>
    <w:rsid w:val="004F3E75"/>
    <w:rsid w:val="004F6837"/>
    <w:rsid w:val="005130AB"/>
    <w:rsid w:val="00515ED6"/>
    <w:rsid w:val="00521916"/>
    <w:rsid w:val="00521F6F"/>
    <w:rsid w:val="0052457F"/>
    <w:rsid w:val="00531DC1"/>
    <w:rsid w:val="00533B79"/>
    <w:rsid w:val="0053527C"/>
    <w:rsid w:val="00536062"/>
    <w:rsid w:val="00560161"/>
    <w:rsid w:val="0056594A"/>
    <w:rsid w:val="005719D7"/>
    <w:rsid w:val="00572706"/>
    <w:rsid w:val="00577765"/>
    <w:rsid w:val="00591C6A"/>
    <w:rsid w:val="005A093D"/>
    <w:rsid w:val="005A4A80"/>
    <w:rsid w:val="005B2B97"/>
    <w:rsid w:val="005C0844"/>
    <w:rsid w:val="005F040E"/>
    <w:rsid w:val="005F7E34"/>
    <w:rsid w:val="0060447F"/>
    <w:rsid w:val="00604F00"/>
    <w:rsid w:val="0061050B"/>
    <w:rsid w:val="00610E37"/>
    <w:rsid w:val="006311DD"/>
    <w:rsid w:val="00636C23"/>
    <w:rsid w:val="006374E3"/>
    <w:rsid w:val="00637EAD"/>
    <w:rsid w:val="006417AA"/>
    <w:rsid w:val="00643CCC"/>
    <w:rsid w:val="006526DA"/>
    <w:rsid w:val="00656B18"/>
    <w:rsid w:val="00656DCD"/>
    <w:rsid w:val="0066125A"/>
    <w:rsid w:val="006733AE"/>
    <w:rsid w:val="00695773"/>
    <w:rsid w:val="00695A57"/>
    <w:rsid w:val="006A0099"/>
    <w:rsid w:val="006A4AE6"/>
    <w:rsid w:val="006C4C9E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731CF"/>
    <w:rsid w:val="00781B89"/>
    <w:rsid w:val="007A03B4"/>
    <w:rsid w:val="007A52E1"/>
    <w:rsid w:val="007A6878"/>
    <w:rsid w:val="007B0171"/>
    <w:rsid w:val="007C31B7"/>
    <w:rsid w:val="007C4E10"/>
    <w:rsid w:val="007C70E7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01FF5"/>
    <w:rsid w:val="00826B78"/>
    <w:rsid w:val="00827F51"/>
    <w:rsid w:val="0083400E"/>
    <w:rsid w:val="00835335"/>
    <w:rsid w:val="00851ABE"/>
    <w:rsid w:val="00861A67"/>
    <w:rsid w:val="00891ADA"/>
    <w:rsid w:val="008953CE"/>
    <w:rsid w:val="008B24F2"/>
    <w:rsid w:val="008C077B"/>
    <w:rsid w:val="008D1651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5B0C"/>
    <w:rsid w:val="00926254"/>
    <w:rsid w:val="00930F10"/>
    <w:rsid w:val="00940F73"/>
    <w:rsid w:val="009453B1"/>
    <w:rsid w:val="00950C81"/>
    <w:rsid w:val="00954964"/>
    <w:rsid w:val="00955885"/>
    <w:rsid w:val="00971BCD"/>
    <w:rsid w:val="0097215C"/>
    <w:rsid w:val="00980429"/>
    <w:rsid w:val="009906B6"/>
    <w:rsid w:val="009A14A2"/>
    <w:rsid w:val="009A1A6C"/>
    <w:rsid w:val="009A2CB4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260B"/>
    <w:rsid w:val="00A17660"/>
    <w:rsid w:val="00A40496"/>
    <w:rsid w:val="00A4250D"/>
    <w:rsid w:val="00A450A1"/>
    <w:rsid w:val="00A626DF"/>
    <w:rsid w:val="00A645E3"/>
    <w:rsid w:val="00A973B4"/>
    <w:rsid w:val="00AA68E5"/>
    <w:rsid w:val="00AB3A2F"/>
    <w:rsid w:val="00AB6029"/>
    <w:rsid w:val="00AC395D"/>
    <w:rsid w:val="00AC3FD8"/>
    <w:rsid w:val="00AD0E03"/>
    <w:rsid w:val="00AD0E12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4285"/>
    <w:rsid w:val="00B55475"/>
    <w:rsid w:val="00B55556"/>
    <w:rsid w:val="00B60BCF"/>
    <w:rsid w:val="00B60D24"/>
    <w:rsid w:val="00B733CC"/>
    <w:rsid w:val="00B82E81"/>
    <w:rsid w:val="00B849D2"/>
    <w:rsid w:val="00B85D45"/>
    <w:rsid w:val="00B87377"/>
    <w:rsid w:val="00B9056C"/>
    <w:rsid w:val="00B91C3B"/>
    <w:rsid w:val="00B953F6"/>
    <w:rsid w:val="00BA16C1"/>
    <w:rsid w:val="00BA5460"/>
    <w:rsid w:val="00BA785B"/>
    <w:rsid w:val="00BB77B4"/>
    <w:rsid w:val="00BC52C1"/>
    <w:rsid w:val="00BD38FE"/>
    <w:rsid w:val="00BD767C"/>
    <w:rsid w:val="00BF6530"/>
    <w:rsid w:val="00BF6CD9"/>
    <w:rsid w:val="00C0397A"/>
    <w:rsid w:val="00C05398"/>
    <w:rsid w:val="00C05500"/>
    <w:rsid w:val="00C13C95"/>
    <w:rsid w:val="00C15595"/>
    <w:rsid w:val="00C27253"/>
    <w:rsid w:val="00C34F3E"/>
    <w:rsid w:val="00C35A2D"/>
    <w:rsid w:val="00C367C4"/>
    <w:rsid w:val="00C37E00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D5CA9"/>
    <w:rsid w:val="00CE2899"/>
    <w:rsid w:val="00CE5A3E"/>
    <w:rsid w:val="00CE65F2"/>
    <w:rsid w:val="00D0683E"/>
    <w:rsid w:val="00D11983"/>
    <w:rsid w:val="00D14A86"/>
    <w:rsid w:val="00D1684A"/>
    <w:rsid w:val="00D31CBD"/>
    <w:rsid w:val="00D46191"/>
    <w:rsid w:val="00D50D6E"/>
    <w:rsid w:val="00D51498"/>
    <w:rsid w:val="00D5482C"/>
    <w:rsid w:val="00D70ED1"/>
    <w:rsid w:val="00D76B55"/>
    <w:rsid w:val="00D77B4D"/>
    <w:rsid w:val="00DA26D2"/>
    <w:rsid w:val="00DA35F1"/>
    <w:rsid w:val="00DA45D3"/>
    <w:rsid w:val="00DB23BF"/>
    <w:rsid w:val="00DB36EC"/>
    <w:rsid w:val="00DB38DC"/>
    <w:rsid w:val="00DC4E87"/>
    <w:rsid w:val="00DD4E00"/>
    <w:rsid w:val="00DE4F3F"/>
    <w:rsid w:val="00DE54BF"/>
    <w:rsid w:val="00DE5525"/>
    <w:rsid w:val="00DE7BA7"/>
    <w:rsid w:val="00DF269C"/>
    <w:rsid w:val="00DF6C6A"/>
    <w:rsid w:val="00E058C1"/>
    <w:rsid w:val="00E0666D"/>
    <w:rsid w:val="00E12E86"/>
    <w:rsid w:val="00E13E49"/>
    <w:rsid w:val="00E13EE1"/>
    <w:rsid w:val="00E14325"/>
    <w:rsid w:val="00E21013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2BB6"/>
    <w:rsid w:val="00EC3532"/>
    <w:rsid w:val="00ED1B38"/>
    <w:rsid w:val="00ED2E48"/>
    <w:rsid w:val="00ED55E6"/>
    <w:rsid w:val="00EE2C88"/>
    <w:rsid w:val="00EE3B96"/>
    <w:rsid w:val="00EF1292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1F80"/>
    <w:rsid w:val="00F62E71"/>
    <w:rsid w:val="00F72B2B"/>
    <w:rsid w:val="00F906E5"/>
    <w:rsid w:val="00F956DA"/>
    <w:rsid w:val="00FA0D2D"/>
    <w:rsid w:val="00FA1244"/>
    <w:rsid w:val="00FA168F"/>
    <w:rsid w:val="00FA1B7E"/>
    <w:rsid w:val="00FA1C43"/>
    <w:rsid w:val="00FA4229"/>
    <w:rsid w:val="00FB6535"/>
    <w:rsid w:val="00FD2A79"/>
    <w:rsid w:val="00FD4E2F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1B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iPriority w:val="99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uiPriority w:val="99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46191"/>
    <w:pPr>
      <w:keepNext/>
      <w:outlineLvl w:val="6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7377"/>
    <w:rPr>
      <w:b/>
      <w:sz w:val="24"/>
    </w:rPr>
  </w:style>
  <w:style w:type="character" w:customStyle="1" w:styleId="20">
    <w:name w:val="Заголовок 2 Знак"/>
    <w:link w:val="2"/>
    <w:uiPriority w:val="99"/>
    <w:rsid w:val="00E21013"/>
    <w:rPr>
      <w:b/>
      <w:sz w:val="36"/>
    </w:rPr>
  </w:style>
  <w:style w:type="character" w:customStyle="1" w:styleId="30">
    <w:name w:val="Заголовок 3 Знак"/>
    <w:link w:val="3"/>
    <w:uiPriority w:val="99"/>
    <w:rsid w:val="00D46191"/>
    <w:rPr>
      <w:b/>
      <w:sz w:val="28"/>
    </w:rPr>
  </w:style>
  <w:style w:type="character" w:customStyle="1" w:styleId="40">
    <w:name w:val="Заголовок 4 Знак"/>
    <w:link w:val="4"/>
    <w:uiPriority w:val="99"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21013"/>
    <w:rPr>
      <w:b/>
      <w:bCs/>
    </w:rPr>
  </w:style>
  <w:style w:type="character" w:customStyle="1" w:styleId="60">
    <w:name w:val="Заголовок 6 Знак"/>
    <w:basedOn w:val="a1"/>
    <w:link w:val="6"/>
    <w:uiPriority w:val="99"/>
    <w:rsid w:val="00D4619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D46191"/>
    <w:rPr>
      <w:sz w:val="24"/>
    </w:rPr>
  </w:style>
  <w:style w:type="paragraph" w:styleId="a4">
    <w:name w:val="Body Text"/>
    <w:basedOn w:val="a0"/>
    <w:link w:val="a5"/>
    <w:uiPriority w:val="99"/>
    <w:rsid w:val="0006291B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rsid w:val="005B2B97"/>
    <w:rPr>
      <w:sz w:val="28"/>
    </w:rPr>
  </w:style>
  <w:style w:type="paragraph" w:styleId="a6">
    <w:name w:val="Body Text Indent"/>
    <w:basedOn w:val="a0"/>
    <w:link w:val="a7"/>
    <w:uiPriority w:val="99"/>
    <w:rsid w:val="0006291B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rsid w:val="00B87377"/>
    <w:rPr>
      <w:sz w:val="24"/>
    </w:rPr>
  </w:style>
  <w:style w:type="paragraph" w:styleId="a8">
    <w:name w:val="header"/>
    <w:basedOn w:val="a0"/>
    <w:link w:val="a9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2706"/>
    <w:rPr>
      <w:sz w:val="24"/>
      <w:szCs w:val="24"/>
    </w:rPr>
  </w:style>
  <w:style w:type="character" w:styleId="aa">
    <w:name w:val="page number"/>
    <w:basedOn w:val="a1"/>
    <w:uiPriority w:val="99"/>
    <w:rsid w:val="0006291B"/>
  </w:style>
  <w:style w:type="table" w:styleId="ab">
    <w:name w:val="Table Grid"/>
    <w:basedOn w:val="a2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0"/>
    <w:rsid w:val="00DC4E8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0"/>
    <w:next w:val="a0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Block Text"/>
    <w:basedOn w:val="a0"/>
    <w:rsid w:val="005B2B97"/>
    <w:pPr>
      <w:ind w:left="360" w:right="5035"/>
      <w:jc w:val="both"/>
    </w:pPr>
  </w:style>
  <w:style w:type="character" w:customStyle="1" w:styleId="af">
    <w:name w:val="Основной шрифт"/>
    <w:rsid w:val="005B2B97"/>
  </w:style>
  <w:style w:type="paragraph" w:styleId="af0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uiPriority w:val="99"/>
    <w:qFormat/>
    <w:rsid w:val="005B2B97"/>
    <w:rPr>
      <w:i/>
      <w:iCs/>
    </w:rPr>
  </w:style>
  <w:style w:type="paragraph" w:customStyle="1" w:styleId="ConsPlusNormal">
    <w:name w:val="ConsPlusNormal"/>
    <w:uiPriority w:val="99"/>
    <w:qFormat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0"/>
    <w:rsid w:val="00FA1244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50A1"/>
    <w:rPr>
      <w:sz w:val="16"/>
      <w:szCs w:val="16"/>
    </w:rPr>
  </w:style>
  <w:style w:type="paragraph" w:styleId="af3">
    <w:name w:val="Title"/>
    <w:basedOn w:val="a0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0"/>
    <w:next w:val="a0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0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0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0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0"/>
    <w:link w:val="af9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f9">
    <w:name w:val="Абзац_пост Знак"/>
    <w:link w:val="af8"/>
    <w:rsid w:val="00E21013"/>
    <w:rPr>
      <w:sz w:val="26"/>
      <w:szCs w:val="26"/>
    </w:rPr>
  </w:style>
  <w:style w:type="paragraph" w:customStyle="1" w:styleId="13">
    <w:name w:val="Абзац списка1"/>
    <w:basedOn w:val="a0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a">
    <w:name w:val="Normal (Web)"/>
    <w:basedOn w:val="a0"/>
    <w:uiPriority w:val="99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0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Balloon Text"/>
    <w:basedOn w:val="a0"/>
    <w:link w:val="afc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1"/>
    <w:rsid w:val="007E26D2"/>
  </w:style>
  <w:style w:type="character" w:styleId="afd">
    <w:name w:val="Strong"/>
    <w:basedOn w:val="a1"/>
    <w:qFormat/>
    <w:rsid w:val="007E26D2"/>
    <w:rPr>
      <w:b/>
      <w:bCs/>
    </w:rPr>
  </w:style>
  <w:style w:type="character" w:customStyle="1" w:styleId="afe">
    <w:name w:val="Гипертекстовая ссылка"/>
    <w:basedOn w:val="a1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List Paragraph"/>
    <w:basedOn w:val="a0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0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10">
    <w:name w:val="c10"/>
    <w:basedOn w:val="a0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1"/>
    <w:rsid w:val="00CD1C6E"/>
  </w:style>
  <w:style w:type="character" w:customStyle="1" w:styleId="aff0">
    <w:name w:val="Основной текст + Курсив"/>
    <w:basedOn w:val="a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1">
    <w:name w:val="Оглавление_"/>
    <w:basedOn w:val="a1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0"/>
    <w:link w:val="aff1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2">
    <w:name w:val="Оглавление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3">
    <w:name w:val="Оглавление + Курсив"/>
    <w:basedOn w:val="aff1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_"/>
    <w:basedOn w:val="a1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6">
    <w:name w:val="Основной текст (3) + Не курсив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7">
    <w:name w:val="Основной текст (3)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3">
    <w:name w:val="Оглавление2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2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1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5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Название_пост"/>
    <w:basedOn w:val="af3"/>
    <w:next w:val="aff5"/>
    <w:rsid w:val="00E21013"/>
    <w:pPr>
      <w:suppressAutoHyphens/>
      <w:outlineLvl w:val="9"/>
    </w:pPr>
    <w:rPr>
      <w:sz w:val="32"/>
      <w:szCs w:val="24"/>
      <w:lang w:eastAsia="ar-SA"/>
    </w:rPr>
  </w:style>
  <w:style w:type="paragraph" w:customStyle="1" w:styleId="aff5">
    <w:name w:val="Дата и номер"/>
    <w:basedOn w:val="a0"/>
    <w:next w:val="aff6"/>
    <w:rsid w:val="00E21013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6">
    <w:name w:val="Заголовок_пост"/>
    <w:basedOn w:val="a0"/>
    <w:rsid w:val="00E21013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130">
    <w:name w:val="Обычный + 13 пт"/>
    <w:basedOn w:val="a0"/>
    <w:link w:val="131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E21013"/>
    <w:rPr>
      <w:sz w:val="26"/>
      <w:szCs w:val="26"/>
      <w:shd w:val="clear" w:color="auto" w:fill="FFFFFF"/>
      <w:lang w:eastAsia="ar-SA"/>
    </w:rPr>
  </w:style>
  <w:style w:type="paragraph" w:customStyle="1" w:styleId="aff7">
    <w:name w:val="Знак"/>
    <w:basedOn w:val="a0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1013"/>
    <w:rPr>
      <w:rFonts w:ascii="Courier New" w:hAnsi="Courier New" w:cs="Courier New"/>
    </w:rPr>
  </w:style>
  <w:style w:type="paragraph" w:styleId="aff9">
    <w:name w:val="Subtitle"/>
    <w:basedOn w:val="a0"/>
    <w:link w:val="affa"/>
    <w:uiPriority w:val="99"/>
    <w:qFormat/>
    <w:rsid w:val="00E21013"/>
    <w:pPr>
      <w:jc w:val="center"/>
    </w:pPr>
    <w:rPr>
      <w:b/>
      <w:bCs/>
      <w:sz w:val="32"/>
      <w:szCs w:val="20"/>
    </w:rPr>
  </w:style>
  <w:style w:type="character" w:customStyle="1" w:styleId="affa">
    <w:name w:val="Подзаголовок Знак"/>
    <w:basedOn w:val="a1"/>
    <w:link w:val="aff9"/>
    <w:uiPriority w:val="99"/>
    <w:rsid w:val="00E21013"/>
    <w:rPr>
      <w:b/>
      <w:bCs/>
      <w:sz w:val="32"/>
    </w:rPr>
  </w:style>
  <w:style w:type="character" w:styleId="affb">
    <w:name w:val="annotation reference"/>
    <w:rsid w:val="00E21013"/>
    <w:rPr>
      <w:sz w:val="16"/>
      <w:szCs w:val="16"/>
    </w:rPr>
  </w:style>
  <w:style w:type="paragraph" w:styleId="affc">
    <w:name w:val="annotation text"/>
    <w:basedOn w:val="a0"/>
    <w:link w:val="affd"/>
    <w:rsid w:val="00E21013"/>
    <w:pPr>
      <w:suppressAutoHyphens/>
    </w:pPr>
    <w:rPr>
      <w:sz w:val="20"/>
      <w:szCs w:val="20"/>
      <w:lang w:eastAsia="ar-SA"/>
    </w:rPr>
  </w:style>
  <w:style w:type="character" w:customStyle="1" w:styleId="affd">
    <w:name w:val="Текст примечания Знак"/>
    <w:basedOn w:val="a1"/>
    <w:link w:val="affc"/>
    <w:rsid w:val="00E21013"/>
    <w:rPr>
      <w:lang w:eastAsia="ar-SA"/>
    </w:rPr>
  </w:style>
  <w:style w:type="paragraph" w:styleId="affe">
    <w:name w:val="annotation subject"/>
    <w:basedOn w:val="affc"/>
    <w:next w:val="affc"/>
    <w:link w:val="afff"/>
    <w:rsid w:val="00E21013"/>
    <w:rPr>
      <w:b/>
      <w:bCs/>
    </w:rPr>
  </w:style>
  <w:style w:type="character" w:customStyle="1" w:styleId="afff">
    <w:name w:val="Тема примечания Знак"/>
    <w:basedOn w:val="affd"/>
    <w:link w:val="affe"/>
    <w:rsid w:val="00E21013"/>
    <w:rPr>
      <w:b/>
      <w:bCs/>
      <w:lang w:eastAsia="ar-SA"/>
    </w:rPr>
  </w:style>
  <w:style w:type="paragraph" w:customStyle="1" w:styleId="a">
    <w:name w:val="Пункт_пост"/>
    <w:basedOn w:val="a0"/>
    <w:uiPriority w:val="99"/>
    <w:rsid w:val="00E21013"/>
    <w:pPr>
      <w:numPr>
        <w:numId w:val="1"/>
      </w:numPr>
      <w:spacing w:before="120"/>
      <w:jc w:val="both"/>
    </w:pPr>
    <w:rPr>
      <w:sz w:val="26"/>
    </w:rPr>
  </w:style>
  <w:style w:type="paragraph" w:customStyle="1" w:styleId="afff0">
    <w:name w:val="Рассылка"/>
    <w:basedOn w:val="af8"/>
    <w:rsid w:val="00E21013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1">
    <w:name w:val="Знак"/>
    <w:basedOn w:val="a0"/>
    <w:rsid w:val="00E210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1"/>
    <w:rsid w:val="00E21013"/>
  </w:style>
  <w:style w:type="character" w:customStyle="1" w:styleId="110">
    <w:name w:val="Заголовок 1 Знак1"/>
    <w:locked/>
    <w:rsid w:val="00D46191"/>
    <w:rPr>
      <w:b/>
      <w:sz w:val="24"/>
      <w:lang w:val="ru-RU" w:eastAsia="ru-RU" w:bidi="ar-SA"/>
    </w:rPr>
  </w:style>
  <w:style w:type="paragraph" w:styleId="26">
    <w:name w:val="Body Text 2"/>
    <w:basedOn w:val="a0"/>
    <w:link w:val="27"/>
    <w:rsid w:val="00D46191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1"/>
    <w:link w:val="26"/>
    <w:rsid w:val="00D46191"/>
    <w:rPr>
      <w:sz w:val="28"/>
    </w:rPr>
  </w:style>
  <w:style w:type="paragraph" w:customStyle="1" w:styleId="CharChar">
    <w:name w:val="Char Char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3">
    <w:name w:val="Plain Text"/>
    <w:basedOn w:val="a0"/>
    <w:link w:val="afff4"/>
    <w:uiPriority w:val="99"/>
    <w:rsid w:val="00D46191"/>
    <w:rPr>
      <w:rFonts w:ascii="Courier New" w:hAnsi="Courier New"/>
      <w:sz w:val="20"/>
      <w:szCs w:val="20"/>
      <w:lang w:val="x-none" w:eastAsia="x-none"/>
    </w:rPr>
  </w:style>
  <w:style w:type="character" w:customStyle="1" w:styleId="afff4">
    <w:name w:val="Текст Знак"/>
    <w:basedOn w:val="a1"/>
    <w:link w:val="afff3"/>
    <w:uiPriority w:val="99"/>
    <w:rsid w:val="00D46191"/>
    <w:rPr>
      <w:rFonts w:ascii="Courier New" w:hAnsi="Courier New"/>
      <w:lang w:val="x-none" w:eastAsia="x-none"/>
    </w:rPr>
  </w:style>
  <w:style w:type="character" w:customStyle="1" w:styleId="28">
    <w:name w:val="Знак Знак2"/>
    <w:rsid w:val="00D46191"/>
    <w:rPr>
      <w:sz w:val="28"/>
      <w:lang w:val="ru-RU" w:eastAsia="ru-RU" w:bidi="ar-SA"/>
    </w:rPr>
  </w:style>
  <w:style w:type="paragraph" w:customStyle="1" w:styleId="ConsNormal">
    <w:name w:val="ConsNormal"/>
    <w:uiPriority w:val="99"/>
    <w:rsid w:val="00D46191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1">
    <w:name w:val="Знак Знак5"/>
    <w:locked/>
    <w:rsid w:val="00D46191"/>
    <w:rPr>
      <w:b/>
      <w:sz w:val="28"/>
      <w:lang w:val="ru-RU" w:eastAsia="ru-RU" w:bidi="ar-SA"/>
    </w:rPr>
  </w:style>
  <w:style w:type="character" w:customStyle="1" w:styleId="afff5">
    <w:name w:val="Цветовое выделение"/>
    <w:rsid w:val="00D46191"/>
    <w:rPr>
      <w:b/>
      <w:color w:val="26282F"/>
      <w:sz w:val="26"/>
    </w:rPr>
  </w:style>
  <w:style w:type="character" w:customStyle="1" w:styleId="afff6">
    <w:name w:val="Активная гипертекстовая ссылка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7">
    <w:name w:val="Внимание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8">
    <w:name w:val="Внимание: криминал!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Внимание: недобросовестность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D46191"/>
    <w:rPr>
      <w:rFonts w:cs="Times New Roman"/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D4619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0"/>
    <w:uiPriority w:val="99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ff0">
    <w:name w:val="Заголовок приложения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D46191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rsid w:val="00D46191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d"/>
    <w:next w:val="a0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0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0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D46191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0"/>
    <w:rsid w:val="00D46191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0"/>
    <w:rsid w:val="00D46191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D46191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D46191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D46191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7"/>
    <w:next w:val="a0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Объек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D46191"/>
    <w:rPr>
      <w:color w:val="FF0000"/>
      <w:sz w:val="26"/>
    </w:rPr>
  </w:style>
  <w:style w:type="paragraph" w:customStyle="1" w:styleId="afffffa">
    <w:name w:val="Переменная часть"/>
    <w:basedOn w:val="afffc"/>
    <w:next w:val="a0"/>
    <w:rsid w:val="00D46191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0"/>
    <w:rsid w:val="00D46191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c"/>
    <w:next w:val="a0"/>
    <w:rsid w:val="00D46191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0">
    <w:name w:val="Пример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4">
    <w:name w:val="Сравнение редакций"/>
    <w:rsid w:val="00D46191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D46191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D46191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8">
    <w:name w:val="Текст в таблице"/>
    <w:basedOn w:val="afffff7"/>
    <w:next w:val="a0"/>
    <w:rsid w:val="00D46191"/>
    <w:pPr>
      <w:ind w:firstLine="500"/>
    </w:pPr>
  </w:style>
  <w:style w:type="paragraph" w:customStyle="1" w:styleId="affffff9">
    <w:name w:val="Текст ЭР (см. также)"/>
    <w:basedOn w:val="a0"/>
    <w:next w:val="a0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b">
    <w:name w:val="Утратил силу"/>
    <w:rsid w:val="00D46191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D46191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D46191"/>
    <w:rPr>
      <w:rFonts w:cs="Times New Roman"/>
    </w:rPr>
  </w:style>
  <w:style w:type="paragraph" w:customStyle="1" w:styleId="17">
    <w:name w:val="1 Знак Знак Знак Знак"/>
    <w:basedOn w:val="a0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Без интервала1"/>
    <w:rsid w:val="00D46191"/>
    <w:rPr>
      <w:rFonts w:ascii="Calibri" w:hAnsi="Calibri" w:cs="Calibri"/>
      <w:sz w:val="22"/>
      <w:szCs w:val="22"/>
      <w:lang w:eastAsia="en-US"/>
    </w:rPr>
  </w:style>
  <w:style w:type="character" w:customStyle="1" w:styleId="affffffe">
    <w:name w:val="Знак Знак"/>
    <w:uiPriority w:val="99"/>
    <w:locked/>
    <w:rsid w:val="00D46191"/>
    <w:rPr>
      <w:sz w:val="28"/>
      <w:lang w:val="ru-RU" w:eastAsia="ru-RU" w:bidi="ar-SA"/>
    </w:rPr>
  </w:style>
  <w:style w:type="character" w:customStyle="1" w:styleId="val">
    <w:name w:val="val"/>
    <w:basedOn w:val="a1"/>
    <w:uiPriority w:val="99"/>
    <w:rsid w:val="000A7AAE"/>
  </w:style>
  <w:style w:type="character" w:customStyle="1" w:styleId="WW8Num1z0">
    <w:name w:val="WW8Num1z0"/>
    <w:uiPriority w:val="99"/>
    <w:rsid w:val="00470A01"/>
  </w:style>
  <w:style w:type="character" w:customStyle="1" w:styleId="WW8Num1z1">
    <w:name w:val="WW8Num1z1"/>
    <w:uiPriority w:val="99"/>
    <w:rsid w:val="00470A01"/>
  </w:style>
  <w:style w:type="character" w:customStyle="1" w:styleId="WW8Num1z2">
    <w:name w:val="WW8Num1z2"/>
    <w:uiPriority w:val="99"/>
    <w:rsid w:val="00470A01"/>
  </w:style>
  <w:style w:type="character" w:customStyle="1" w:styleId="WW8Num1z3">
    <w:name w:val="WW8Num1z3"/>
    <w:uiPriority w:val="99"/>
    <w:rsid w:val="00470A01"/>
  </w:style>
  <w:style w:type="character" w:customStyle="1" w:styleId="WW8Num1z4">
    <w:name w:val="WW8Num1z4"/>
    <w:uiPriority w:val="99"/>
    <w:rsid w:val="00470A01"/>
  </w:style>
  <w:style w:type="character" w:customStyle="1" w:styleId="WW8Num1z5">
    <w:name w:val="WW8Num1z5"/>
    <w:uiPriority w:val="99"/>
    <w:rsid w:val="00470A01"/>
  </w:style>
  <w:style w:type="character" w:customStyle="1" w:styleId="WW8Num1z6">
    <w:name w:val="WW8Num1z6"/>
    <w:uiPriority w:val="99"/>
    <w:rsid w:val="00470A01"/>
  </w:style>
  <w:style w:type="character" w:customStyle="1" w:styleId="WW8Num1z7">
    <w:name w:val="WW8Num1z7"/>
    <w:uiPriority w:val="99"/>
    <w:rsid w:val="00470A01"/>
  </w:style>
  <w:style w:type="character" w:customStyle="1" w:styleId="WW8Num1z8">
    <w:name w:val="WW8Num1z8"/>
    <w:uiPriority w:val="99"/>
    <w:rsid w:val="00470A01"/>
  </w:style>
  <w:style w:type="character" w:customStyle="1" w:styleId="WW8Num2z0">
    <w:name w:val="WW8Num2z0"/>
    <w:uiPriority w:val="99"/>
    <w:rsid w:val="00470A01"/>
  </w:style>
  <w:style w:type="character" w:customStyle="1" w:styleId="WW8Num2z1">
    <w:name w:val="WW8Num2z1"/>
    <w:uiPriority w:val="99"/>
    <w:rsid w:val="00470A01"/>
  </w:style>
  <w:style w:type="character" w:customStyle="1" w:styleId="WW8Num2z2">
    <w:name w:val="WW8Num2z2"/>
    <w:uiPriority w:val="99"/>
    <w:rsid w:val="00470A01"/>
  </w:style>
  <w:style w:type="character" w:customStyle="1" w:styleId="WW8Num2z3">
    <w:name w:val="WW8Num2z3"/>
    <w:uiPriority w:val="99"/>
    <w:rsid w:val="00470A01"/>
  </w:style>
  <w:style w:type="character" w:customStyle="1" w:styleId="WW8Num2z4">
    <w:name w:val="WW8Num2z4"/>
    <w:uiPriority w:val="99"/>
    <w:rsid w:val="00470A01"/>
  </w:style>
  <w:style w:type="character" w:customStyle="1" w:styleId="WW8Num2z5">
    <w:name w:val="WW8Num2z5"/>
    <w:uiPriority w:val="99"/>
    <w:rsid w:val="00470A01"/>
  </w:style>
  <w:style w:type="character" w:customStyle="1" w:styleId="WW8Num2z6">
    <w:name w:val="WW8Num2z6"/>
    <w:uiPriority w:val="99"/>
    <w:rsid w:val="00470A01"/>
  </w:style>
  <w:style w:type="character" w:customStyle="1" w:styleId="WW8Num2z7">
    <w:name w:val="WW8Num2z7"/>
    <w:uiPriority w:val="99"/>
    <w:rsid w:val="00470A01"/>
  </w:style>
  <w:style w:type="character" w:customStyle="1" w:styleId="WW8Num2z8">
    <w:name w:val="WW8Num2z8"/>
    <w:uiPriority w:val="99"/>
    <w:rsid w:val="00470A01"/>
  </w:style>
  <w:style w:type="character" w:customStyle="1" w:styleId="WW8Num3z0">
    <w:name w:val="WW8Num3z0"/>
    <w:uiPriority w:val="99"/>
    <w:rsid w:val="00470A01"/>
  </w:style>
  <w:style w:type="character" w:customStyle="1" w:styleId="WW8Num3z1">
    <w:name w:val="WW8Num3z1"/>
    <w:uiPriority w:val="99"/>
    <w:rsid w:val="00470A01"/>
  </w:style>
  <w:style w:type="character" w:customStyle="1" w:styleId="WW8Num3z2">
    <w:name w:val="WW8Num3z2"/>
    <w:uiPriority w:val="99"/>
    <w:rsid w:val="00470A01"/>
  </w:style>
  <w:style w:type="character" w:customStyle="1" w:styleId="WW8Num3z3">
    <w:name w:val="WW8Num3z3"/>
    <w:uiPriority w:val="99"/>
    <w:rsid w:val="00470A01"/>
  </w:style>
  <w:style w:type="character" w:customStyle="1" w:styleId="WW8Num3z4">
    <w:name w:val="WW8Num3z4"/>
    <w:uiPriority w:val="99"/>
    <w:rsid w:val="00470A01"/>
  </w:style>
  <w:style w:type="character" w:customStyle="1" w:styleId="WW8Num3z5">
    <w:name w:val="WW8Num3z5"/>
    <w:uiPriority w:val="99"/>
    <w:rsid w:val="00470A01"/>
  </w:style>
  <w:style w:type="character" w:customStyle="1" w:styleId="WW8Num3z6">
    <w:name w:val="WW8Num3z6"/>
    <w:uiPriority w:val="99"/>
    <w:rsid w:val="00470A01"/>
  </w:style>
  <w:style w:type="character" w:customStyle="1" w:styleId="WW8Num3z7">
    <w:name w:val="WW8Num3z7"/>
    <w:uiPriority w:val="99"/>
    <w:rsid w:val="00470A01"/>
  </w:style>
  <w:style w:type="character" w:customStyle="1" w:styleId="WW8Num3z8">
    <w:name w:val="WW8Num3z8"/>
    <w:uiPriority w:val="99"/>
    <w:rsid w:val="00470A01"/>
  </w:style>
  <w:style w:type="character" w:customStyle="1" w:styleId="WW8Num4z0">
    <w:name w:val="WW8Num4z0"/>
    <w:uiPriority w:val="99"/>
    <w:rsid w:val="00470A01"/>
  </w:style>
  <w:style w:type="character" w:customStyle="1" w:styleId="WW8Num5z0">
    <w:name w:val="WW8Num5z0"/>
    <w:uiPriority w:val="99"/>
    <w:rsid w:val="00470A01"/>
  </w:style>
  <w:style w:type="character" w:customStyle="1" w:styleId="WW8Num5z1">
    <w:name w:val="WW8Num5z1"/>
    <w:uiPriority w:val="99"/>
    <w:rsid w:val="00470A01"/>
  </w:style>
  <w:style w:type="character" w:customStyle="1" w:styleId="WW8Num5z2">
    <w:name w:val="WW8Num5z2"/>
    <w:uiPriority w:val="99"/>
    <w:rsid w:val="00470A01"/>
  </w:style>
  <w:style w:type="character" w:customStyle="1" w:styleId="WW8Num5z3">
    <w:name w:val="WW8Num5z3"/>
    <w:uiPriority w:val="99"/>
    <w:rsid w:val="00470A01"/>
  </w:style>
  <w:style w:type="character" w:customStyle="1" w:styleId="WW8Num5z4">
    <w:name w:val="WW8Num5z4"/>
    <w:uiPriority w:val="99"/>
    <w:rsid w:val="00470A01"/>
  </w:style>
  <w:style w:type="character" w:customStyle="1" w:styleId="WW8Num5z5">
    <w:name w:val="WW8Num5z5"/>
    <w:uiPriority w:val="99"/>
    <w:rsid w:val="00470A01"/>
  </w:style>
  <w:style w:type="character" w:customStyle="1" w:styleId="WW8Num5z6">
    <w:name w:val="WW8Num5z6"/>
    <w:uiPriority w:val="99"/>
    <w:rsid w:val="00470A01"/>
  </w:style>
  <w:style w:type="character" w:customStyle="1" w:styleId="WW8Num5z7">
    <w:name w:val="WW8Num5z7"/>
    <w:uiPriority w:val="99"/>
    <w:rsid w:val="00470A01"/>
  </w:style>
  <w:style w:type="character" w:customStyle="1" w:styleId="WW8Num5z8">
    <w:name w:val="WW8Num5z8"/>
    <w:uiPriority w:val="99"/>
    <w:rsid w:val="00470A01"/>
  </w:style>
  <w:style w:type="character" w:customStyle="1" w:styleId="WW8Num6z0">
    <w:name w:val="WW8Num6z0"/>
    <w:uiPriority w:val="99"/>
    <w:rsid w:val="00470A01"/>
  </w:style>
  <w:style w:type="character" w:customStyle="1" w:styleId="WW8Num6z1">
    <w:name w:val="WW8Num6z1"/>
    <w:uiPriority w:val="99"/>
    <w:rsid w:val="00470A01"/>
  </w:style>
  <w:style w:type="character" w:customStyle="1" w:styleId="WW8Num6z2">
    <w:name w:val="WW8Num6z2"/>
    <w:uiPriority w:val="99"/>
    <w:rsid w:val="00470A01"/>
  </w:style>
  <w:style w:type="character" w:customStyle="1" w:styleId="WW8Num6z3">
    <w:name w:val="WW8Num6z3"/>
    <w:uiPriority w:val="99"/>
    <w:rsid w:val="00470A01"/>
  </w:style>
  <w:style w:type="character" w:customStyle="1" w:styleId="WW8Num6z4">
    <w:name w:val="WW8Num6z4"/>
    <w:uiPriority w:val="99"/>
    <w:rsid w:val="00470A01"/>
  </w:style>
  <w:style w:type="character" w:customStyle="1" w:styleId="WW8Num6z5">
    <w:name w:val="WW8Num6z5"/>
    <w:uiPriority w:val="99"/>
    <w:rsid w:val="00470A01"/>
  </w:style>
  <w:style w:type="character" w:customStyle="1" w:styleId="WW8Num6z6">
    <w:name w:val="WW8Num6z6"/>
    <w:uiPriority w:val="99"/>
    <w:rsid w:val="00470A01"/>
  </w:style>
  <w:style w:type="character" w:customStyle="1" w:styleId="WW8Num6z7">
    <w:name w:val="WW8Num6z7"/>
    <w:uiPriority w:val="99"/>
    <w:rsid w:val="00470A01"/>
  </w:style>
  <w:style w:type="character" w:customStyle="1" w:styleId="WW8Num6z8">
    <w:name w:val="WW8Num6z8"/>
    <w:uiPriority w:val="99"/>
    <w:rsid w:val="00470A01"/>
  </w:style>
  <w:style w:type="character" w:customStyle="1" w:styleId="WW8Num7z0">
    <w:name w:val="WW8Num7z0"/>
    <w:uiPriority w:val="99"/>
    <w:rsid w:val="00470A01"/>
  </w:style>
  <w:style w:type="character" w:customStyle="1" w:styleId="WW8Num8z0">
    <w:name w:val="WW8Num8z0"/>
    <w:uiPriority w:val="99"/>
    <w:rsid w:val="00470A01"/>
  </w:style>
  <w:style w:type="character" w:customStyle="1" w:styleId="WW8Num8z1">
    <w:name w:val="WW8Num8z1"/>
    <w:uiPriority w:val="99"/>
    <w:rsid w:val="00470A01"/>
  </w:style>
  <w:style w:type="character" w:customStyle="1" w:styleId="WW8Num8z2">
    <w:name w:val="WW8Num8z2"/>
    <w:uiPriority w:val="99"/>
    <w:rsid w:val="00470A01"/>
  </w:style>
  <w:style w:type="character" w:customStyle="1" w:styleId="WW8Num8z3">
    <w:name w:val="WW8Num8z3"/>
    <w:uiPriority w:val="99"/>
    <w:rsid w:val="00470A01"/>
  </w:style>
  <w:style w:type="character" w:customStyle="1" w:styleId="WW8Num8z4">
    <w:name w:val="WW8Num8z4"/>
    <w:uiPriority w:val="99"/>
    <w:rsid w:val="00470A01"/>
  </w:style>
  <w:style w:type="character" w:customStyle="1" w:styleId="WW8Num8z5">
    <w:name w:val="WW8Num8z5"/>
    <w:uiPriority w:val="99"/>
    <w:rsid w:val="00470A01"/>
  </w:style>
  <w:style w:type="character" w:customStyle="1" w:styleId="WW8Num8z6">
    <w:name w:val="WW8Num8z6"/>
    <w:uiPriority w:val="99"/>
    <w:rsid w:val="00470A01"/>
  </w:style>
  <w:style w:type="character" w:customStyle="1" w:styleId="WW8Num8z7">
    <w:name w:val="WW8Num8z7"/>
    <w:uiPriority w:val="99"/>
    <w:rsid w:val="00470A01"/>
  </w:style>
  <w:style w:type="character" w:customStyle="1" w:styleId="WW8Num8z8">
    <w:name w:val="WW8Num8z8"/>
    <w:uiPriority w:val="99"/>
    <w:rsid w:val="00470A01"/>
  </w:style>
  <w:style w:type="character" w:customStyle="1" w:styleId="WW8Num9z0">
    <w:name w:val="WW8Num9z0"/>
    <w:uiPriority w:val="99"/>
    <w:rsid w:val="00470A01"/>
  </w:style>
  <w:style w:type="character" w:customStyle="1" w:styleId="WW8Num9z1">
    <w:name w:val="WW8Num9z1"/>
    <w:uiPriority w:val="99"/>
    <w:rsid w:val="00470A01"/>
  </w:style>
  <w:style w:type="character" w:customStyle="1" w:styleId="WW8Num9z2">
    <w:name w:val="WW8Num9z2"/>
    <w:uiPriority w:val="99"/>
    <w:rsid w:val="00470A01"/>
  </w:style>
  <w:style w:type="character" w:customStyle="1" w:styleId="WW8Num9z3">
    <w:name w:val="WW8Num9z3"/>
    <w:uiPriority w:val="99"/>
    <w:rsid w:val="00470A01"/>
  </w:style>
  <w:style w:type="character" w:customStyle="1" w:styleId="WW8Num9z4">
    <w:name w:val="WW8Num9z4"/>
    <w:uiPriority w:val="99"/>
    <w:rsid w:val="00470A01"/>
  </w:style>
  <w:style w:type="character" w:customStyle="1" w:styleId="WW8Num9z5">
    <w:name w:val="WW8Num9z5"/>
    <w:uiPriority w:val="99"/>
    <w:rsid w:val="00470A01"/>
  </w:style>
  <w:style w:type="character" w:customStyle="1" w:styleId="WW8Num9z6">
    <w:name w:val="WW8Num9z6"/>
    <w:uiPriority w:val="99"/>
    <w:rsid w:val="00470A01"/>
  </w:style>
  <w:style w:type="character" w:customStyle="1" w:styleId="WW8Num9z7">
    <w:name w:val="WW8Num9z7"/>
    <w:uiPriority w:val="99"/>
    <w:rsid w:val="00470A01"/>
  </w:style>
  <w:style w:type="character" w:customStyle="1" w:styleId="WW8Num9z8">
    <w:name w:val="WW8Num9z8"/>
    <w:uiPriority w:val="99"/>
    <w:rsid w:val="00470A01"/>
  </w:style>
  <w:style w:type="character" w:customStyle="1" w:styleId="WW8Num10z0">
    <w:name w:val="WW8Num10z0"/>
    <w:uiPriority w:val="99"/>
    <w:rsid w:val="00470A01"/>
  </w:style>
  <w:style w:type="character" w:customStyle="1" w:styleId="WW8Num10z1">
    <w:name w:val="WW8Num10z1"/>
    <w:uiPriority w:val="99"/>
    <w:rsid w:val="00470A01"/>
    <w:rPr>
      <w:rFonts w:ascii="Times New Roman" w:hAnsi="Times New Roman"/>
      <w:position w:val="0"/>
      <w:sz w:val="24"/>
      <w:vertAlign w:val="baseline"/>
    </w:rPr>
  </w:style>
  <w:style w:type="character" w:customStyle="1" w:styleId="WW8Num11z0">
    <w:name w:val="WW8Num11z0"/>
    <w:uiPriority w:val="99"/>
    <w:rsid w:val="00470A01"/>
  </w:style>
  <w:style w:type="character" w:customStyle="1" w:styleId="WW8Num11z1">
    <w:name w:val="WW8Num11z1"/>
    <w:uiPriority w:val="99"/>
    <w:rsid w:val="00470A01"/>
  </w:style>
  <w:style w:type="character" w:customStyle="1" w:styleId="WW8Num11z2">
    <w:name w:val="WW8Num11z2"/>
    <w:uiPriority w:val="99"/>
    <w:rsid w:val="00470A01"/>
  </w:style>
  <w:style w:type="character" w:customStyle="1" w:styleId="WW8Num11z3">
    <w:name w:val="WW8Num11z3"/>
    <w:uiPriority w:val="99"/>
    <w:rsid w:val="00470A01"/>
  </w:style>
  <w:style w:type="character" w:customStyle="1" w:styleId="WW8Num11z4">
    <w:name w:val="WW8Num11z4"/>
    <w:uiPriority w:val="99"/>
    <w:rsid w:val="00470A01"/>
  </w:style>
  <w:style w:type="character" w:customStyle="1" w:styleId="WW8Num11z5">
    <w:name w:val="WW8Num11z5"/>
    <w:uiPriority w:val="99"/>
    <w:rsid w:val="00470A01"/>
  </w:style>
  <w:style w:type="character" w:customStyle="1" w:styleId="WW8Num11z6">
    <w:name w:val="WW8Num11z6"/>
    <w:uiPriority w:val="99"/>
    <w:rsid w:val="00470A01"/>
  </w:style>
  <w:style w:type="character" w:customStyle="1" w:styleId="WW8Num11z7">
    <w:name w:val="WW8Num11z7"/>
    <w:uiPriority w:val="99"/>
    <w:rsid w:val="00470A01"/>
  </w:style>
  <w:style w:type="character" w:customStyle="1" w:styleId="WW8Num11z8">
    <w:name w:val="WW8Num11z8"/>
    <w:uiPriority w:val="99"/>
    <w:rsid w:val="00470A01"/>
  </w:style>
  <w:style w:type="character" w:customStyle="1" w:styleId="WW8Num12z0">
    <w:name w:val="WW8Num12z0"/>
    <w:uiPriority w:val="99"/>
    <w:rsid w:val="00470A01"/>
  </w:style>
  <w:style w:type="character" w:customStyle="1" w:styleId="WW8Num13z0">
    <w:name w:val="WW8Num13z0"/>
    <w:uiPriority w:val="99"/>
    <w:rsid w:val="00470A01"/>
  </w:style>
  <w:style w:type="character" w:customStyle="1" w:styleId="WW8Num14z0">
    <w:name w:val="WW8Num14z0"/>
    <w:uiPriority w:val="99"/>
    <w:rsid w:val="00470A01"/>
  </w:style>
  <w:style w:type="character" w:customStyle="1" w:styleId="WW8Num14z1">
    <w:name w:val="WW8Num14z1"/>
    <w:uiPriority w:val="99"/>
    <w:rsid w:val="00470A01"/>
  </w:style>
  <w:style w:type="character" w:customStyle="1" w:styleId="WW8Num14z2">
    <w:name w:val="WW8Num14z2"/>
    <w:uiPriority w:val="99"/>
    <w:rsid w:val="00470A01"/>
  </w:style>
  <w:style w:type="character" w:customStyle="1" w:styleId="WW8Num14z3">
    <w:name w:val="WW8Num14z3"/>
    <w:uiPriority w:val="99"/>
    <w:rsid w:val="00470A01"/>
  </w:style>
  <w:style w:type="character" w:customStyle="1" w:styleId="WW8Num14z4">
    <w:name w:val="WW8Num14z4"/>
    <w:uiPriority w:val="99"/>
    <w:rsid w:val="00470A01"/>
  </w:style>
  <w:style w:type="character" w:customStyle="1" w:styleId="WW8Num14z5">
    <w:name w:val="WW8Num14z5"/>
    <w:uiPriority w:val="99"/>
    <w:rsid w:val="00470A01"/>
  </w:style>
  <w:style w:type="character" w:customStyle="1" w:styleId="WW8Num14z6">
    <w:name w:val="WW8Num14z6"/>
    <w:uiPriority w:val="99"/>
    <w:rsid w:val="00470A01"/>
  </w:style>
  <w:style w:type="character" w:customStyle="1" w:styleId="WW8Num14z7">
    <w:name w:val="WW8Num14z7"/>
    <w:uiPriority w:val="99"/>
    <w:rsid w:val="00470A01"/>
  </w:style>
  <w:style w:type="character" w:customStyle="1" w:styleId="WW8Num14z8">
    <w:name w:val="WW8Num14z8"/>
    <w:uiPriority w:val="99"/>
    <w:rsid w:val="00470A01"/>
  </w:style>
  <w:style w:type="character" w:customStyle="1" w:styleId="WW8Num15z0">
    <w:name w:val="WW8Num15z0"/>
    <w:uiPriority w:val="99"/>
    <w:rsid w:val="00470A01"/>
  </w:style>
  <w:style w:type="character" w:customStyle="1" w:styleId="WW8Num15z1">
    <w:name w:val="WW8Num15z1"/>
    <w:uiPriority w:val="99"/>
    <w:rsid w:val="00470A01"/>
  </w:style>
  <w:style w:type="character" w:customStyle="1" w:styleId="WW8Num15z2">
    <w:name w:val="WW8Num15z2"/>
    <w:uiPriority w:val="99"/>
    <w:rsid w:val="00470A01"/>
  </w:style>
  <w:style w:type="character" w:customStyle="1" w:styleId="WW8Num15z3">
    <w:name w:val="WW8Num15z3"/>
    <w:uiPriority w:val="99"/>
    <w:rsid w:val="00470A01"/>
  </w:style>
  <w:style w:type="character" w:customStyle="1" w:styleId="WW8Num15z4">
    <w:name w:val="WW8Num15z4"/>
    <w:uiPriority w:val="99"/>
    <w:rsid w:val="00470A01"/>
  </w:style>
  <w:style w:type="character" w:customStyle="1" w:styleId="WW8Num15z5">
    <w:name w:val="WW8Num15z5"/>
    <w:uiPriority w:val="99"/>
    <w:rsid w:val="00470A01"/>
  </w:style>
  <w:style w:type="character" w:customStyle="1" w:styleId="WW8Num15z6">
    <w:name w:val="WW8Num15z6"/>
    <w:uiPriority w:val="99"/>
    <w:rsid w:val="00470A01"/>
  </w:style>
  <w:style w:type="character" w:customStyle="1" w:styleId="WW8Num15z7">
    <w:name w:val="WW8Num15z7"/>
    <w:uiPriority w:val="99"/>
    <w:rsid w:val="00470A01"/>
  </w:style>
  <w:style w:type="character" w:customStyle="1" w:styleId="WW8Num15z8">
    <w:name w:val="WW8Num15z8"/>
    <w:uiPriority w:val="99"/>
    <w:rsid w:val="00470A01"/>
  </w:style>
  <w:style w:type="character" w:customStyle="1" w:styleId="WW8Num16z0">
    <w:name w:val="WW8Num16z0"/>
    <w:uiPriority w:val="99"/>
    <w:rsid w:val="00470A01"/>
  </w:style>
  <w:style w:type="character" w:customStyle="1" w:styleId="WW8Num16z1">
    <w:name w:val="WW8Num16z1"/>
    <w:uiPriority w:val="99"/>
    <w:rsid w:val="00470A01"/>
  </w:style>
  <w:style w:type="character" w:customStyle="1" w:styleId="WW8Num16z2">
    <w:name w:val="WW8Num16z2"/>
    <w:uiPriority w:val="99"/>
    <w:rsid w:val="00470A01"/>
  </w:style>
  <w:style w:type="character" w:customStyle="1" w:styleId="WW8Num16z3">
    <w:name w:val="WW8Num16z3"/>
    <w:uiPriority w:val="99"/>
    <w:rsid w:val="00470A01"/>
  </w:style>
  <w:style w:type="character" w:customStyle="1" w:styleId="WW8Num16z4">
    <w:name w:val="WW8Num16z4"/>
    <w:uiPriority w:val="99"/>
    <w:rsid w:val="00470A01"/>
  </w:style>
  <w:style w:type="character" w:customStyle="1" w:styleId="WW8Num16z5">
    <w:name w:val="WW8Num16z5"/>
    <w:uiPriority w:val="99"/>
    <w:rsid w:val="00470A01"/>
  </w:style>
  <w:style w:type="character" w:customStyle="1" w:styleId="WW8Num16z6">
    <w:name w:val="WW8Num16z6"/>
    <w:uiPriority w:val="99"/>
    <w:rsid w:val="00470A01"/>
  </w:style>
  <w:style w:type="character" w:customStyle="1" w:styleId="WW8Num16z7">
    <w:name w:val="WW8Num16z7"/>
    <w:uiPriority w:val="99"/>
    <w:rsid w:val="00470A01"/>
  </w:style>
  <w:style w:type="character" w:customStyle="1" w:styleId="WW8Num16z8">
    <w:name w:val="WW8Num16z8"/>
    <w:uiPriority w:val="99"/>
    <w:rsid w:val="00470A01"/>
  </w:style>
  <w:style w:type="character" w:customStyle="1" w:styleId="WW8Num17z0">
    <w:name w:val="WW8Num17z0"/>
    <w:uiPriority w:val="99"/>
    <w:rsid w:val="00470A01"/>
  </w:style>
  <w:style w:type="character" w:customStyle="1" w:styleId="WW8Num18z0">
    <w:name w:val="WW8Num18z0"/>
    <w:uiPriority w:val="99"/>
    <w:rsid w:val="00470A01"/>
    <w:rPr>
      <w:sz w:val="28"/>
    </w:rPr>
  </w:style>
  <w:style w:type="character" w:customStyle="1" w:styleId="WW8Num19z0">
    <w:name w:val="WW8Num19z0"/>
    <w:uiPriority w:val="99"/>
    <w:rsid w:val="00470A01"/>
    <w:rPr>
      <w:sz w:val="28"/>
    </w:rPr>
  </w:style>
  <w:style w:type="character" w:customStyle="1" w:styleId="WW8Num20z0">
    <w:name w:val="WW8Num20z0"/>
    <w:uiPriority w:val="99"/>
    <w:rsid w:val="00470A01"/>
  </w:style>
  <w:style w:type="character" w:customStyle="1" w:styleId="WW8Num20z1">
    <w:name w:val="WW8Num20z1"/>
    <w:uiPriority w:val="99"/>
    <w:rsid w:val="00470A01"/>
  </w:style>
  <w:style w:type="character" w:customStyle="1" w:styleId="WW8Num20z2">
    <w:name w:val="WW8Num20z2"/>
    <w:uiPriority w:val="99"/>
    <w:rsid w:val="00470A01"/>
  </w:style>
  <w:style w:type="character" w:customStyle="1" w:styleId="WW8Num20z3">
    <w:name w:val="WW8Num20z3"/>
    <w:uiPriority w:val="99"/>
    <w:rsid w:val="00470A01"/>
  </w:style>
  <w:style w:type="character" w:customStyle="1" w:styleId="WW8Num20z4">
    <w:name w:val="WW8Num20z4"/>
    <w:uiPriority w:val="99"/>
    <w:rsid w:val="00470A01"/>
  </w:style>
  <w:style w:type="character" w:customStyle="1" w:styleId="WW8Num20z5">
    <w:name w:val="WW8Num20z5"/>
    <w:uiPriority w:val="99"/>
    <w:rsid w:val="00470A01"/>
  </w:style>
  <w:style w:type="character" w:customStyle="1" w:styleId="WW8Num20z6">
    <w:name w:val="WW8Num20z6"/>
    <w:uiPriority w:val="99"/>
    <w:rsid w:val="00470A01"/>
  </w:style>
  <w:style w:type="character" w:customStyle="1" w:styleId="WW8Num20z7">
    <w:name w:val="WW8Num20z7"/>
    <w:uiPriority w:val="99"/>
    <w:rsid w:val="00470A01"/>
  </w:style>
  <w:style w:type="character" w:customStyle="1" w:styleId="WW8Num20z8">
    <w:name w:val="WW8Num20z8"/>
    <w:uiPriority w:val="99"/>
    <w:rsid w:val="00470A01"/>
  </w:style>
  <w:style w:type="character" w:customStyle="1" w:styleId="WW8Num21z0">
    <w:name w:val="WW8Num21z0"/>
    <w:uiPriority w:val="99"/>
    <w:rsid w:val="00470A01"/>
  </w:style>
  <w:style w:type="character" w:customStyle="1" w:styleId="WW8Num21z1">
    <w:name w:val="WW8Num21z1"/>
    <w:uiPriority w:val="99"/>
    <w:rsid w:val="00470A01"/>
  </w:style>
  <w:style w:type="character" w:customStyle="1" w:styleId="WW8Num21z2">
    <w:name w:val="WW8Num21z2"/>
    <w:uiPriority w:val="99"/>
    <w:rsid w:val="00470A01"/>
  </w:style>
  <w:style w:type="character" w:customStyle="1" w:styleId="WW8Num21z3">
    <w:name w:val="WW8Num21z3"/>
    <w:uiPriority w:val="99"/>
    <w:rsid w:val="00470A01"/>
  </w:style>
  <w:style w:type="character" w:customStyle="1" w:styleId="WW8Num21z4">
    <w:name w:val="WW8Num21z4"/>
    <w:uiPriority w:val="99"/>
    <w:rsid w:val="00470A01"/>
  </w:style>
  <w:style w:type="character" w:customStyle="1" w:styleId="WW8Num21z5">
    <w:name w:val="WW8Num21z5"/>
    <w:uiPriority w:val="99"/>
    <w:rsid w:val="00470A01"/>
  </w:style>
  <w:style w:type="character" w:customStyle="1" w:styleId="WW8Num21z6">
    <w:name w:val="WW8Num21z6"/>
    <w:uiPriority w:val="99"/>
    <w:rsid w:val="00470A01"/>
  </w:style>
  <w:style w:type="character" w:customStyle="1" w:styleId="WW8Num21z7">
    <w:name w:val="WW8Num21z7"/>
    <w:uiPriority w:val="99"/>
    <w:rsid w:val="00470A01"/>
  </w:style>
  <w:style w:type="character" w:customStyle="1" w:styleId="WW8Num21z8">
    <w:name w:val="WW8Num21z8"/>
    <w:uiPriority w:val="99"/>
    <w:rsid w:val="00470A01"/>
  </w:style>
  <w:style w:type="character" w:customStyle="1" w:styleId="WW8Num22z0">
    <w:name w:val="WW8Num22z0"/>
    <w:uiPriority w:val="99"/>
    <w:rsid w:val="00470A01"/>
  </w:style>
  <w:style w:type="character" w:customStyle="1" w:styleId="WW8Num23z0">
    <w:name w:val="WW8Num23z0"/>
    <w:uiPriority w:val="99"/>
    <w:rsid w:val="00470A01"/>
  </w:style>
  <w:style w:type="character" w:customStyle="1" w:styleId="WW8Num23z1">
    <w:name w:val="WW8Num23z1"/>
    <w:uiPriority w:val="99"/>
    <w:rsid w:val="00470A01"/>
  </w:style>
  <w:style w:type="character" w:customStyle="1" w:styleId="WW8Num23z2">
    <w:name w:val="WW8Num23z2"/>
    <w:uiPriority w:val="99"/>
    <w:rsid w:val="00470A01"/>
  </w:style>
  <w:style w:type="character" w:customStyle="1" w:styleId="WW8Num23z3">
    <w:name w:val="WW8Num23z3"/>
    <w:uiPriority w:val="99"/>
    <w:rsid w:val="00470A01"/>
  </w:style>
  <w:style w:type="character" w:customStyle="1" w:styleId="WW8Num23z4">
    <w:name w:val="WW8Num23z4"/>
    <w:uiPriority w:val="99"/>
    <w:rsid w:val="00470A01"/>
  </w:style>
  <w:style w:type="character" w:customStyle="1" w:styleId="WW8Num23z5">
    <w:name w:val="WW8Num23z5"/>
    <w:uiPriority w:val="99"/>
    <w:rsid w:val="00470A01"/>
  </w:style>
  <w:style w:type="character" w:customStyle="1" w:styleId="WW8Num23z6">
    <w:name w:val="WW8Num23z6"/>
    <w:uiPriority w:val="99"/>
    <w:rsid w:val="00470A01"/>
  </w:style>
  <w:style w:type="character" w:customStyle="1" w:styleId="WW8Num23z7">
    <w:name w:val="WW8Num23z7"/>
    <w:uiPriority w:val="99"/>
    <w:rsid w:val="00470A01"/>
  </w:style>
  <w:style w:type="character" w:customStyle="1" w:styleId="WW8Num23z8">
    <w:name w:val="WW8Num23z8"/>
    <w:uiPriority w:val="99"/>
    <w:rsid w:val="00470A01"/>
  </w:style>
  <w:style w:type="character" w:customStyle="1" w:styleId="WW8Num24z0">
    <w:name w:val="WW8Num24z0"/>
    <w:uiPriority w:val="99"/>
    <w:rsid w:val="00470A01"/>
  </w:style>
  <w:style w:type="character" w:customStyle="1" w:styleId="WW8Num24z1">
    <w:name w:val="WW8Num24z1"/>
    <w:uiPriority w:val="99"/>
    <w:rsid w:val="00470A01"/>
  </w:style>
  <w:style w:type="character" w:customStyle="1" w:styleId="WW8Num24z2">
    <w:name w:val="WW8Num24z2"/>
    <w:uiPriority w:val="99"/>
    <w:rsid w:val="00470A01"/>
  </w:style>
  <w:style w:type="character" w:customStyle="1" w:styleId="WW8Num24z3">
    <w:name w:val="WW8Num24z3"/>
    <w:uiPriority w:val="99"/>
    <w:rsid w:val="00470A01"/>
  </w:style>
  <w:style w:type="character" w:customStyle="1" w:styleId="WW8Num24z4">
    <w:name w:val="WW8Num24z4"/>
    <w:uiPriority w:val="99"/>
    <w:rsid w:val="00470A01"/>
  </w:style>
  <w:style w:type="character" w:customStyle="1" w:styleId="WW8Num24z5">
    <w:name w:val="WW8Num24z5"/>
    <w:uiPriority w:val="99"/>
    <w:rsid w:val="00470A01"/>
  </w:style>
  <w:style w:type="character" w:customStyle="1" w:styleId="WW8Num24z6">
    <w:name w:val="WW8Num24z6"/>
    <w:uiPriority w:val="99"/>
    <w:rsid w:val="00470A01"/>
  </w:style>
  <w:style w:type="character" w:customStyle="1" w:styleId="WW8Num24z7">
    <w:name w:val="WW8Num24z7"/>
    <w:uiPriority w:val="99"/>
    <w:rsid w:val="00470A01"/>
  </w:style>
  <w:style w:type="character" w:customStyle="1" w:styleId="WW8Num24z8">
    <w:name w:val="WW8Num24z8"/>
    <w:uiPriority w:val="99"/>
    <w:rsid w:val="00470A01"/>
  </w:style>
  <w:style w:type="character" w:customStyle="1" w:styleId="WW8Num25z0">
    <w:name w:val="WW8Num25z0"/>
    <w:uiPriority w:val="99"/>
    <w:rsid w:val="00470A01"/>
  </w:style>
  <w:style w:type="character" w:customStyle="1" w:styleId="WW8Num25z1">
    <w:name w:val="WW8Num25z1"/>
    <w:uiPriority w:val="99"/>
    <w:rsid w:val="00470A01"/>
  </w:style>
  <w:style w:type="character" w:customStyle="1" w:styleId="WW8Num25z2">
    <w:name w:val="WW8Num25z2"/>
    <w:uiPriority w:val="99"/>
    <w:rsid w:val="00470A01"/>
  </w:style>
  <w:style w:type="character" w:customStyle="1" w:styleId="WW8Num25z3">
    <w:name w:val="WW8Num25z3"/>
    <w:uiPriority w:val="99"/>
    <w:rsid w:val="00470A01"/>
  </w:style>
  <w:style w:type="character" w:customStyle="1" w:styleId="WW8Num25z4">
    <w:name w:val="WW8Num25z4"/>
    <w:uiPriority w:val="99"/>
    <w:rsid w:val="00470A01"/>
  </w:style>
  <w:style w:type="character" w:customStyle="1" w:styleId="WW8Num25z5">
    <w:name w:val="WW8Num25z5"/>
    <w:uiPriority w:val="99"/>
    <w:rsid w:val="00470A01"/>
  </w:style>
  <w:style w:type="character" w:customStyle="1" w:styleId="WW8Num25z6">
    <w:name w:val="WW8Num25z6"/>
    <w:uiPriority w:val="99"/>
    <w:rsid w:val="00470A01"/>
  </w:style>
  <w:style w:type="character" w:customStyle="1" w:styleId="WW8Num25z7">
    <w:name w:val="WW8Num25z7"/>
    <w:uiPriority w:val="99"/>
    <w:rsid w:val="00470A01"/>
  </w:style>
  <w:style w:type="character" w:customStyle="1" w:styleId="WW8Num25z8">
    <w:name w:val="WW8Num25z8"/>
    <w:uiPriority w:val="99"/>
    <w:rsid w:val="00470A01"/>
  </w:style>
  <w:style w:type="character" w:customStyle="1" w:styleId="WW8Num26z0">
    <w:name w:val="WW8Num26z0"/>
    <w:uiPriority w:val="99"/>
    <w:rsid w:val="00470A01"/>
    <w:rPr>
      <w:rFonts w:ascii="Times New Roman" w:hAnsi="Times New Roman"/>
      <w:sz w:val="28"/>
    </w:rPr>
  </w:style>
  <w:style w:type="character" w:customStyle="1" w:styleId="WW8Num26z1">
    <w:name w:val="WW8Num26z1"/>
    <w:uiPriority w:val="99"/>
    <w:rsid w:val="00470A01"/>
    <w:rPr>
      <w:rFonts w:ascii="Courier New" w:hAnsi="Courier New"/>
    </w:rPr>
  </w:style>
  <w:style w:type="character" w:customStyle="1" w:styleId="WW8Num26z2">
    <w:name w:val="WW8Num26z2"/>
    <w:uiPriority w:val="99"/>
    <w:rsid w:val="00470A01"/>
    <w:rPr>
      <w:rFonts w:ascii="Wingdings" w:hAnsi="Wingdings"/>
    </w:rPr>
  </w:style>
  <w:style w:type="character" w:customStyle="1" w:styleId="WW8Num26z3">
    <w:name w:val="WW8Num26z3"/>
    <w:uiPriority w:val="99"/>
    <w:rsid w:val="00470A01"/>
    <w:rPr>
      <w:rFonts w:ascii="Symbol" w:hAnsi="Symbol"/>
    </w:rPr>
  </w:style>
  <w:style w:type="character" w:customStyle="1" w:styleId="19">
    <w:name w:val="Основной шрифт абзаца1"/>
    <w:uiPriority w:val="99"/>
    <w:rsid w:val="00470A01"/>
  </w:style>
  <w:style w:type="character" w:customStyle="1" w:styleId="1a">
    <w:name w:val="Знак Знак1"/>
    <w:uiPriority w:val="99"/>
    <w:rsid w:val="00470A01"/>
    <w:rPr>
      <w:sz w:val="28"/>
      <w:lang w:val="ru-RU" w:eastAsia="ar-SA" w:bidi="ar-SA"/>
    </w:rPr>
  </w:style>
  <w:style w:type="character" w:customStyle="1" w:styleId="afffffff">
    <w:name w:val="Символ нумерации"/>
    <w:uiPriority w:val="99"/>
    <w:rsid w:val="00470A01"/>
    <w:rPr>
      <w:sz w:val="28"/>
    </w:rPr>
  </w:style>
  <w:style w:type="character" w:customStyle="1" w:styleId="afffffff0">
    <w:name w:val="Маркеры списка"/>
    <w:uiPriority w:val="99"/>
    <w:rsid w:val="00470A01"/>
    <w:rPr>
      <w:rFonts w:ascii="OpenSymbol" w:hAnsi="OpenSymbol"/>
    </w:rPr>
  </w:style>
  <w:style w:type="paragraph" w:styleId="afffffff1">
    <w:name w:val="List"/>
    <w:basedOn w:val="a4"/>
    <w:uiPriority w:val="99"/>
    <w:rsid w:val="00470A01"/>
    <w:rPr>
      <w:rFonts w:cs="Mangal"/>
      <w:sz w:val="20"/>
      <w:lang w:eastAsia="ar-SA"/>
    </w:rPr>
  </w:style>
  <w:style w:type="paragraph" w:customStyle="1" w:styleId="1b">
    <w:name w:val="Название1"/>
    <w:basedOn w:val="a0"/>
    <w:uiPriority w:val="99"/>
    <w:rsid w:val="00470A0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uiPriority w:val="99"/>
    <w:rsid w:val="00470A01"/>
    <w:pPr>
      <w:suppressLineNumbers/>
    </w:pPr>
    <w:rPr>
      <w:rFonts w:cs="Mangal"/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470A01"/>
    <w:pPr>
      <w:jc w:val="both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470A01"/>
    <w:pPr>
      <w:ind w:firstLine="480"/>
    </w:pPr>
    <w:rPr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470A01"/>
    <w:pPr>
      <w:ind w:firstLine="720"/>
    </w:pPr>
    <w:rPr>
      <w:szCs w:val="20"/>
      <w:lang w:eastAsia="ar-SA"/>
    </w:rPr>
  </w:style>
  <w:style w:type="paragraph" w:customStyle="1" w:styleId="1d">
    <w:name w:val="Цитата1"/>
    <w:basedOn w:val="a0"/>
    <w:uiPriority w:val="99"/>
    <w:rsid w:val="00470A01"/>
    <w:pPr>
      <w:suppressAutoHyphens/>
      <w:autoSpaceDE w:val="0"/>
      <w:ind w:left="426" w:right="329"/>
    </w:pPr>
    <w:rPr>
      <w:sz w:val="28"/>
      <w:lang w:eastAsia="ar-SA"/>
    </w:rPr>
  </w:style>
  <w:style w:type="paragraph" w:customStyle="1" w:styleId="312">
    <w:name w:val="Основной текст 31"/>
    <w:basedOn w:val="a0"/>
    <w:uiPriority w:val="99"/>
    <w:rsid w:val="00470A01"/>
    <w:pPr>
      <w:spacing w:after="120"/>
    </w:pPr>
    <w:rPr>
      <w:sz w:val="16"/>
      <w:szCs w:val="16"/>
      <w:lang w:eastAsia="ar-SA"/>
    </w:rPr>
  </w:style>
  <w:style w:type="paragraph" w:customStyle="1" w:styleId="1e">
    <w:name w:val="Знак1"/>
    <w:basedOn w:val="a0"/>
    <w:uiPriority w:val="99"/>
    <w:rsid w:val="00470A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0"/>
    <w:uiPriority w:val="99"/>
    <w:rsid w:val="00470A01"/>
    <w:rPr>
      <w:rFonts w:ascii="Courier New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4"/>
    <w:uiPriority w:val="99"/>
    <w:rsid w:val="00470A01"/>
    <w:rPr>
      <w:sz w:val="20"/>
      <w:lang w:eastAsia="ar-SA"/>
    </w:rPr>
  </w:style>
  <w:style w:type="paragraph" w:customStyle="1" w:styleId="afffffff3">
    <w:name w:val="Содержимое таблицы"/>
    <w:basedOn w:val="a0"/>
    <w:uiPriority w:val="99"/>
    <w:rsid w:val="00470A01"/>
    <w:pPr>
      <w:suppressLineNumbers/>
    </w:pPr>
    <w:rPr>
      <w:sz w:val="20"/>
      <w:szCs w:val="20"/>
      <w:lang w:eastAsia="ar-SA"/>
    </w:rPr>
  </w:style>
  <w:style w:type="paragraph" w:customStyle="1" w:styleId="afffffff4">
    <w:name w:val="Заголовок таблицы"/>
    <w:basedOn w:val="afffffff3"/>
    <w:uiPriority w:val="99"/>
    <w:rsid w:val="00470A0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1B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iPriority w:val="99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uiPriority w:val="99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46191"/>
    <w:pPr>
      <w:keepNext/>
      <w:outlineLvl w:val="6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7377"/>
    <w:rPr>
      <w:b/>
      <w:sz w:val="24"/>
    </w:rPr>
  </w:style>
  <w:style w:type="character" w:customStyle="1" w:styleId="20">
    <w:name w:val="Заголовок 2 Знак"/>
    <w:link w:val="2"/>
    <w:uiPriority w:val="99"/>
    <w:rsid w:val="00E21013"/>
    <w:rPr>
      <w:b/>
      <w:sz w:val="36"/>
    </w:rPr>
  </w:style>
  <w:style w:type="character" w:customStyle="1" w:styleId="30">
    <w:name w:val="Заголовок 3 Знак"/>
    <w:link w:val="3"/>
    <w:uiPriority w:val="99"/>
    <w:rsid w:val="00D46191"/>
    <w:rPr>
      <w:b/>
      <w:sz w:val="28"/>
    </w:rPr>
  </w:style>
  <w:style w:type="character" w:customStyle="1" w:styleId="40">
    <w:name w:val="Заголовок 4 Знак"/>
    <w:link w:val="4"/>
    <w:uiPriority w:val="99"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21013"/>
    <w:rPr>
      <w:b/>
      <w:bCs/>
    </w:rPr>
  </w:style>
  <w:style w:type="character" w:customStyle="1" w:styleId="60">
    <w:name w:val="Заголовок 6 Знак"/>
    <w:basedOn w:val="a1"/>
    <w:link w:val="6"/>
    <w:uiPriority w:val="99"/>
    <w:rsid w:val="00D4619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D46191"/>
    <w:rPr>
      <w:sz w:val="24"/>
    </w:rPr>
  </w:style>
  <w:style w:type="paragraph" w:styleId="a4">
    <w:name w:val="Body Text"/>
    <w:basedOn w:val="a0"/>
    <w:link w:val="a5"/>
    <w:uiPriority w:val="99"/>
    <w:rsid w:val="0006291B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uiPriority w:val="99"/>
    <w:rsid w:val="005B2B97"/>
    <w:rPr>
      <w:sz w:val="28"/>
    </w:rPr>
  </w:style>
  <w:style w:type="paragraph" w:styleId="a6">
    <w:name w:val="Body Text Indent"/>
    <w:basedOn w:val="a0"/>
    <w:link w:val="a7"/>
    <w:uiPriority w:val="99"/>
    <w:rsid w:val="0006291B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rsid w:val="00B87377"/>
    <w:rPr>
      <w:sz w:val="24"/>
    </w:rPr>
  </w:style>
  <w:style w:type="paragraph" w:styleId="a8">
    <w:name w:val="header"/>
    <w:basedOn w:val="a0"/>
    <w:link w:val="a9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2706"/>
    <w:rPr>
      <w:sz w:val="24"/>
      <w:szCs w:val="24"/>
    </w:rPr>
  </w:style>
  <w:style w:type="character" w:styleId="aa">
    <w:name w:val="page number"/>
    <w:basedOn w:val="a1"/>
    <w:uiPriority w:val="99"/>
    <w:rsid w:val="0006291B"/>
  </w:style>
  <w:style w:type="table" w:styleId="ab">
    <w:name w:val="Table Grid"/>
    <w:basedOn w:val="a2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0"/>
    <w:rsid w:val="00DC4E8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0"/>
    <w:next w:val="a0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Block Text"/>
    <w:basedOn w:val="a0"/>
    <w:rsid w:val="005B2B97"/>
    <w:pPr>
      <w:ind w:left="360" w:right="5035"/>
      <w:jc w:val="both"/>
    </w:pPr>
  </w:style>
  <w:style w:type="character" w:customStyle="1" w:styleId="af">
    <w:name w:val="Основной шрифт"/>
    <w:rsid w:val="005B2B97"/>
  </w:style>
  <w:style w:type="paragraph" w:styleId="af0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uiPriority w:val="99"/>
    <w:qFormat/>
    <w:rsid w:val="005B2B97"/>
    <w:rPr>
      <w:i/>
      <w:iCs/>
    </w:rPr>
  </w:style>
  <w:style w:type="paragraph" w:customStyle="1" w:styleId="ConsPlusNormal">
    <w:name w:val="ConsPlusNormal"/>
    <w:uiPriority w:val="99"/>
    <w:qFormat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0"/>
    <w:rsid w:val="00FA1244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50A1"/>
    <w:rPr>
      <w:sz w:val="16"/>
      <w:szCs w:val="16"/>
    </w:rPr>
  </w:style>
  <w:style w:type="paragraph" w:styleId="af3">
    <w:name w:val="Title"/>
    <w:basedOn w:val="a0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0"/>
    <w:next w:val="a0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0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0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0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0"/>
    <w:link w:val="af9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f9">
    <w:name w:val="Абзац_пост Знак"/>
    <w:link w:val="af8"/>
    <w:rsid w:val="00E21013"/>
    <w:rPr>
      <w:sz w:val="26"/>
      <w:szCs w:val="26"/>
    </w:rPr>
  </w:style>
  <w:style w:type="paragraph" w:customStyle="1" w:styleId="13">
    <w:name w:val="Абзац списка1"/>
    <w:basedOn w:val="a0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a">
    <w:name w:val="Normal (Web)"/>
    <w:basedOn w:val="a0"/>
    <w:uiPriority w:val="99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0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Balloon Text"/>
    <w:basedOn w:val="a0"/>
    <w:link w:val="afc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1"/>
    <w:rsid w:val="007E26D2"/>
  </w:style>
  <w:style w:type="character" w:styleId="afd">
    <w:name w:val="Strong"/>
    <w:basedOn w:val="a1"/>
    <w:qFormat/>
    <w:rsid w:val="007E26D2"/>
    <w:rPr>
      <w:b/>
      <w:bCs/>
    </w:rPr>
  </w:style>
  <w:style w:type="character" w:customStyle="1" w:styleId="afe">
    <w:name w:val="Гипертекстовая ссылка"/>
    <w:basedOn w:val="a1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List Paragraph"/>
    <w:basedOn w:val="a0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0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10">
    <w:name w:val="c10"/>
    <w:basedOn w:val="a0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1"/>
    <w:rsid w:val="00CD1C6E"/>
  </w:style>
  <w:style w:type="character" w:customStyle="1" w:styleId="aff0">
    <w:name w:val="Основной текст + Курсив"/>
    <w:basedOn w:val="a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1">
    <w:name w:val="Оглавление_"/>
    <w:basedOn w:val="a1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0"/>
    <w:link w:val="aff1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2">
    <w:name w:val="Оглавление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3">
    <w:name w:val="Оглавление + Курсив"/>
    <w:basedOn w:val="aff1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_"/>
    <w:basedOn w:val="a1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6">
    <w:name w:val="Основной текст (3) + Не курсив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7">
    <w:name w:val="Основной текст (3)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3">
    <w:name w:val="Оглавление2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2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1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5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Название_пост"/>
    <w:basedOn w:val="af3"/>
    <w:next w:val="aff5"/>
    <w:rsid w:val="00E21013"/>
    <w:pPr>
      <w:suppressAutoHyphens/>
      <w:outlineLvl w:val="9"/>
    </w:pPr>
    <w:rPr>
      <w:sz w:val="32"/>
      <w:szCs w:val="24"/>
      <w:lang w:eastAsia="ar-SA"/>
    </w:rPr>
  </w:style>
  <w:style w:type="paragraph" w:customStyle="1" w:styleId="aff5">
    <w:name w:val="Дата и номер"/>
    <w:basedOn w:val="a0"/>
    <w:next w:val="aff6"/>
    <w:rsid w:val="00E21013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6">
    <w:name w:val="Заголовок_пост"/>
    <w:basedOn w:val="a0"/>
    <w:rsid w:val="00E21013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130">
    <w:name w:val="Обычный + 13 пт"/>
    <w:basedOn w:val="a0"/>
    <w:link w:val="131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E21013"/>
    <w:rPr>
      <w:sz w:val="26"/>
      <w:szCs w:val="26"/>
      <w:shd w:val="clear" w:color="auto" w:fill="FFFFFF"/>
      <w:lang w:eastAsia="ar-SA"/>
    </w:rPr>
  </w:style>
  <w:style w:type="paragraph" w:customStyle="1" w:styleId="aff7">
    <w:name w:val="Знак"/>
    <w:basedOn w:val="a0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1013"/>
    <w:rPr>
      <w:rFonts w:ascii="Courier New" w:hAnsi="Courier New" w:cs="Courier New"/>
    </w:rPr>
  </w:style>
  <w:style w:type="paragraph" w:styleId="aff9">
    <w:name w:val="Subtitle"/>
    <w:basedOn w:val="a0"/>
    <w:link w:val="affa"/>
    <w:uiPriority w:val="99"/>
    <w:qFormat/>
    <w:rsid w:val="00E21013"/>
    <w:pPr>
      <w:jc w:val="center"/>
    </w:pPr>
    <w:rPr>
      <w:b/>
      <w:bCs/>
      <w:sz w:val="32"/>
      <w:szCs w:val="20"/>
    </w:rPr>
  </w:style>
  <w:style w:type="character" w:customStyle="1" w:styleId="affa">
    <w:name w:val="Подзаголовок Знак"/>
    <w:basedOn w:val="a1"/>
    <w:link w:val="aff9"/>
    <w:uiPriority w:val="99"/>
    <w:rsid w:val="00E21013"/>
    <w:rPr>
      <w:b/>
      <w:bCs/>
      <w:sz w:val="32"/>
    </w:rPr>
  </w:style>
  <w:style w:type="character" w:styleId="affb">
    <w:name w:val="annotation reference"/>
    <w:rsid w:val="00E21013"/>
    <w:rPr>
      <w:sz w:val="16"/>
      <w:szCs w:val="16"/>
    </w:rPr>
  </w:style>
  <w:style w:type="paragraph" w:styleId="affc">
    <w:name w:val="annotation text"/>
    <w:basedOn w:val="a0"/>
    <w:link w:val="affd"/>
    <w:rsid w:val="00E21013"/>
    <w:pPr>
      <w:suppressAutoHyphens/>
    </w:pPr>
    <w:rPr>
      <w:sz w:val="20"/>
      <w:szCs w:val="20"/>
      <w:lang w:eastAsia="ar-SA"/>
    </w:rPr>
  </w:style>
  <w:style w:type="character" w:customStyle="1" w:styleId="affd">
    <w:name w:val="Текст примечания Знак"/>
    <w:basedOn w:val="a1"/>
    <w:link w:val="affc"/>
    <w:rsid w:val="00E21013"/>
    <w:rPr>
      <w:lang w:eastAsia="ar-SA"/>
    </w:rPr>
  </w:style>
  <w:style w:type="paragraph" w:styleId="affe">
    <w:name w:val="annotation subject"/>
    <w:basedOn w:val="affc"/>
    <w:next w:val="affc"/>
    <w:link w:val="afff"/>
    <w:rsid w:val="00E21013"/>
    <w:rPr>
      <w:b/>
      <w:bCs/>
    </w:rPr>
  </w:style>
  <w:style w:type="character" w:customStyle="1" w:styleId="afff">
    <w:name w:val="Тема примечания Знак"/>
    <w:basedOn w:val="affd"/>
    <w:link w:val="affe"/>
    <w:rsid w:val="00E21013"/>
    <w:rPr>
      <w:b/>
      <w:bCs/>
      <w:lang w:eastAsia="ar-SA"/>
    </w:rPr>
  </w:style>
  <w:style w:type="paragraph" w:customStyle="1" w:styleId="a">
    <w:name w:val="Пункт_пост"/>
    <w:basedOn w:val="a0"/>
    <w:uiPriority w:val="99"/>
    <w:rsid w:val="00E21013"/>
    <w:pPr>
      <w:numPr>
        <w:numId w:val="1"/>
      </w:numPr>
      <w:spacing w:before="120"/>
      <w:jc w:val="both"/>
    </w:pPr>
    <w:rPr>
      <w:sz w:val="26"/>
    </w:rPr>
  </w:style>
  <w:style w:type="paragraph" w:customStyle="1" w:styleId="afff0">
    <w:name w:val="Рассылка"/>
    <w:basedOn w:val="af8"/>
    <w:rsid w:val="00E21013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1">
    <w:name w:val="Знак"/>
    <w:basedOn w:val="a0"/>
    <w:rsid w:val="00E210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1"/>
    <w:rsid w:val="00E21013"/>
  </w:style>
  <w:style w:type="character" w:customStyle="1" w:styleId="110">
    <w:name w:val="Заголовок 1 Знак1"/>
    <w:locked/>
    <w:rsid w:val="00D46191"/>
    <w:rPr>
      <w:b/>
      <w:sz w:val="24"/>
      <w:lang w:val="ru-RU" w:eastAsia="ru-RU" w:bidi="ar-SA"/>
    </w:rPr>
  </w:style>
  <w:style w:type="paragraph" w:styleId="26">
    <w:name w:val="Body Text 2"/>
    <w:basedOn w:val="a0"/>
    <w:link w:val="27"/>
    <w:rsid w:val="00D46191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1"/>
    <w:link w:val="26"/>
    <w:rsid w:val="00D46191"/>
    <w:rPr>
      <w:sz w:val="28"/>
    </w:rPr>
  </w:style>
  <w:style w:type="paragraph" w:customStyle="1" w:styleId="CharChar">
    <w:name w:val="Char Char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3">
    <w:name w:val="Plain Text"/>
    <w:basedOn w:val="a0"/>
    <w:link w:val="afff4"/>
    <w:uiPriority w:val="99"/>
    <w:rsid w:val="00D46191"/>
    <w:rPr>
      <w:rFonts w:ascii="Courier New" w:hAnsi="Courier New"/>
      <w:sz w:val="20"/>
      <w:szCs w:val="20"/>
      <w:lang w:val="x-none" w:eastAsia="x-none"/>
    </w:rPr>
  </w:style>
  <w:style w:type="character" w:customStyle="1" w:styleId="afff4">
    <w:name w:val="Текст Знак"/>
    <w:basedOn w:val="a1"/>
    <w:link w:val="afff3"/>
    <w:uiPriority w:val="99"/>
    <w:rsid w:val="00D46191"/>
    <w:rPr>
      <w:rFonts w:ascii="Courier New" w:hAnsi="Courier New"/>
      <w:lang w:val="x-none" w:eastAsia="x-none"/>
    </w:rPr>
  </w:style>
  <w:style w:type="character" w:customStyle="1" w:styleId="28">
    <w:name w:val="Знак Знак2"/>
    <w:rsid w:val="00D46191"/>
    <w:rPr>
      <w:sz w:val="28"/>
      <w:lang w:val="ru-RU" w:eastAsia="ru-RU" w:bidi="ar-SA"/>
    </w:rPr>
  </w:style>
  <w:style w:type="paragraph" w:customStyle="1" w:styleId="ConsNormal">
    <w:name w:val="ConsNormal"/>
    <w:uiPriority w:val="99"/>
    <w:rsid w:val="00D46191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1">
    <w:name w:val="Знак Знак5"/>
    <w:locked/>
    <w:rsid w:val="00D46191"/>
    <w:rPr>
      <w:b/>
      <w:sz w:val="28"/>
      <w:lang w:val="ru-RU" w:eastAsia="ru-RU" w:bidi="ar-SA"/>
    </w:rPr>
  </w:style>
  <w:style w:type="character" w:customStyle="1" w:styleId="afff5">
    <w:name w:val="Цветовое выделение"/>
    <w:rsid w:val="00D46191"/>
    <w:rPr>
      <w:b/>
      <w:color w:val="26282F"/>
      <w:sz w:val="26"/>
    </w:rPr>
  </w:style>
  <w:style w:type="character" w:customStyle="1" w:styleId="afff6">
    <w:name w:val="Активная гипертекстовая ссылка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7">
    <w:name w:val="Внимание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8">
    <w:name w:val="Внимание: криминал!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Внимание: недобросовестность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D46191"/>
    <w:rPr>
      <w:rFonts w:cs="Times New Roman"/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D4619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0"/>
    <w:uiPriority w:val="99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ff0">
    <w:name w:val="Заголовок приложения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D46191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rsid w:val="00D46191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d"/>
    <w:next w:val="a0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0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0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D46191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0"/>
    <w:rsid w:val="00D46191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0"/>
    <w:rsid w:val="00D46191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D46191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D46191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D46191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7"/>
    <w:next w:val="a0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Объек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D46191"/>
    <w:rPr>
      <w:color w:val="FF0000"/>
      <w:sz w:val="26"/>
    </w:rPr>
  </w:style>
  <w:style w:type="paragraph" w:customStyle="1" w:styleId="afffffa">
    <w:name w:val="Переменная часть"/>
    <w:basedOn w:val="afffc"/>
    <w:next w:val="a0"/>
    <w:rsid w:val="00D46191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0"/>
    <w:rsid w:val="00D46191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c"/>
    <w:next w:val="a0"/>
    <w:rsid w:val="00D46191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0">
    <w:name w:val="Пример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4">
    <w:name w:val="Сравнение редакций"/>
    <w:rsid w:val="00D46191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D46191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D46191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8">
    <w:name w:val="Текст в таблице"/>
    <w:basedOn w:val="afffff7"/>
    <w:next w:val="a0"/>
    <w:rsid w:val="00D46191"/>
    <w:pPr>
      <w:ind w:firstLine="500"/>
    </w:pPr>
  </w:style>
  <w:style w:type="paragraph" w:customStyle="1" w:styleId="affffff9">
    <w:name w:val="Текст ЭР (см. также)"/>
    <w:basedOn w:val="a0"/>
    <w:next w:val="a0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b">
    <w:name w:val="Утратил силу"/>
    <w:rsid w:val="00D46191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D46191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D46191"/>
    <w:rPr>
      <w:rFonts w:cs="Times New Roman"/>
    </w:rPr>
  </w:style>
  <w:style w:type="paragraph" w:customStyle="1" w:styleId="17">
    <w:name w:val="1 Знак Знак Знак Знак"/>
    <w:basedOn w:val="a0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Без интервала1"/>
    <w:rsid w:val="00D46191"/>
    <w:rPr>
      <w:rFonts w:ascii="Calibri" w:hAnsi="Calibri" w:cs="Calibri"/>
      <w:sz w:val="22"/>
      <w:szCs w:val="22"/>
      <w:lang w:eastAsia="en-US"/>
    </w:rPr>
  </w:style>
  <w:style w:type="character" w:customStyle="1" w:styleId="affffffe">
    <w:name w:val="Знак Знак"/>
    <w:uiPriority w:val="99"/>
    <w:locked/>
    <w:rsid w:val="00D46191"/>
    <w:rPr>
      <w:sz w:val="28"/>
      <w:lang w:val="ru-RU" w:eastAsia="ru-RU" w:bidi="ar-SA"/>
    </w:rPr>
  </w:style>
  <w:style w:type="character" w:customStyle="1" w:styleId="val">
    <w:name w:val="val"/>
    <w:basedOn w:val="a1"/>
    <w:uiPriority w:val="99"/>
    <w:rsid w:val="000A7AAE"/>
  </w:style>
  <w:style w:type="character" w:customStyle="1" w:styleId="WW8Num1z0">
    <w:name w:val="WW8Num1z0"/>
    <w:uiPriority w:val="99"/>
    <w:rsid w:val="00470A01"/>
  </w:style>
  <w:style w:type="character" w:customStyle="1" w:styleId="WW8Num1z1">
    <w:name w:val="WW8Num1z1"/>
    <w:uiPriority w:val="99"/>
    <w:rsid w:val="00470A01"/>
  </w:style>
  <w:style w:type="character" w:customStyle="1" w:styleId="WW8Num1z2">
    <w:name w:val="WW8Num1z2"/>
    <w:uiPriority w:val="99"/>
    <w:rsid w:val="00470A01"/>
  </w:style>
  <w:style w:type="character" w:customStyle="1" w:styleId="WW8Num1z3">
    <w:name w:val="WW8Num1z3"/>
    <w:uiPriority w:val="99"/>
    <w:rsid w:val="00470A01"/>
  </w:style>
  <w:style w:type="character" w:customStyle="1" w:styleId="WW8Num1z4">
    <w:name w:val="WW8Num1z4"/>
    <w:uiPriority w:val="99"/>
    <w:rsid w:val="00470A01"/>
  </w:style>
  <w:style w:type="character" w:customStyle="1" w:styleId="WW8Num1z5">
    <w:name w:val="WW8Num1z5"/>
    <w:uiPriority w:val="99"/>
    <w:rsid w:val="00470A01"/>
  </w:style>
  <w:style w:type="character" w:customStyle="1" w:styleId="WW8Num1z6">
    <w:name w:val="WW8Num1z6"/>
    <w:uiPriority w:val="99"/>
    <w:rsid w:val="00470A01"/>
  </w:style>
  <w:style w:type="character" w:customStyle="1" w:styleId="WW8Num1z7">
    <w:name w:val="WW8Num1z7"/>
    <w:uiPriority w:val="99"/>
    <w:rsid w:val="00470A01"/>
  </w:style>
  <w:style w:type="character" w:customStyle="1" w:styleId="WW8Num1z8">
    <w:name w:val="WW8Num1z8"/>
    <w:uiPriority w:val="99"/>
    <w:rsid w:val="00470A01"/>
  </w:style>
  <w:style w:type="character" w:customStyle="1" w:styleId="WW8Num2z0">
    <w:name w:val="WW8Num2z0"/>
    <w:uiPriority w:val="99"/>
    <w:rsid w:val="00470A01"/>
  </w:style>
  <w:style w:type="character" w:customStyle="1" w:styleId="WW8Num2z1">
    <w:name w:val="WW8Num2z1"/>
    <w:uiPriority w:val="99"/>
    <w:rsid w:val="00470A01"/>
  </w:style>
  <w:style w:type="character" w:customStyle="1" w:styleId="WW8Num2z2">
    <w:name w:val="WW8Num2z2"/>
    <w:uiPriority w:val="99"/>
    <w:rsid w:val="00470A01"/>
  </w:style>
  <w:style w:type="character" w:customStyle="1" w:styleId="WW8Num2z3">
    <w:name w:val="WW8Num2z3"/>
    <w:uiPriority w:val="99"/>
    <w:rsid w:val="00470A01"/>
  </w:style>
  <w:style w:type="character" w:customStyle="1" w:styleId="WW8Num2z4">
    <w:name w:val="WW8Num2z4"/>
    <w:uiPriority w:val="99"/>
    <w:rsid w:val="00470A01"/>
  </w:style>
  <w:style w:type="character" w:customStyle="1" w:styleId="WW8Num2z5">
    <w:name w:val="WW8Num2z5"/>
    <w:uiPriority w:val="99"/>
    <w:rsid w:val="00470A01"/>
  </w:style>
  <w:style w:type="character" w:customStyle="1" w:styleId="WW8Num2z6">
    <w:name w:val="WW8Num2z6"/>
    <w:uiPriority w:val="99"/>
    <w:rsid w:val="00470A01"/>
  </w:style>
  <w:style w:type="character" w:customStyle="1" w:styleId="WW8Num2z7">
    <w:name w:val="WW8Num2z7"/>
    <w:uiPriority w:val="99"/>
    <w:rsid w:val="00470A01"/>
  </w:style>
  <w:style w:type="character" w:customStyle="1" w:styleId="WW8Num2z8">
    <w:name w:val="WW8Num2z8"/>
    <w:uiPriority w:val="99"/>
    <w:rsid w:val="00470A01"/>
  </w:style>
  <w:style w:type="character" w:customStyle="1" w:styleId="WW8Num3z0">
    <w:name w:val="WW8Num3z0"/>
    <w:uiPriority w:val="99"/>
    <w:rsid w:val="00470A01"/>
  </w:style>
  <w:style w:type="character" w:customStyle="1" w:styleId="WW8Num3z1">
    <w:name w:val="WW8Num3z1"/>
    <w:uiPriority w:val="99"/>
    <w:rsid w:val="00470A01"/>
  </w:style>
  <w:style w:type="character" w:customStyle="1" w:styleId="WW8Num3z2">
    <w:name w:val="WW8Num3z2"/>
    <w:uiPriority w:val="99"/>
    <w:rsid w:val="00470A01"/>
  </w:style>
  <w:style w:type="character" w:customStyle="1" w:styleId="WW8Num3z3">
    <w:name w:val="WW8Num3z3"/>
    <w:uiPriority w:val="99"/>
    <w:rsid w:val="00470A01"/>
  </w:style>
  <w:style w:type="character" w:customStyle="1" w:styleId="WW8Num3z4">
    <w:name w:val="WW8Num3z4"/>
    <w:uiPriority w:val="99"/>
    <w:rsid w:val="00470A01"/>
  </w:style>
  <w:style w:type="character" w:customStyle="1" w:styleId="WW8Num3z5">
    <w:name w:val="WW8Num3z5"/>
    <w:uiPriority w:val="99"/>
    <w:rsid w:val="00470A01"/>
  </w:style>
  <w:style w:type="character" w:customStyle="1" w:styleId="WW8Num3z6">
    <w:name w:val="WW8Num3z6"/>
    <w:uiPriority w:val="99"/>
    <w:rsid w:val="00470A01"/>
  </w:style>
  <w:style w:type="character" w:customStyle="1" w:styleId="WW8Num3z7">
    <w:name w:val="WW8Num3z7"/>
    <w:uiPriority w:val="99"/>
    <w:rsid w:val="00470A01"/>
  </w:style>
  <w:style w:type="character" w:customStyle="1" w:styleId="WW8Num3z8">
    <w:name w:val="WW8Num3z8"/>
    <w:uiPriority w:val="99"/>
    <w:rsid w:val="00470A01"/>
  </w:style>
  <w:style w:type="character" w:customStyle="1" w:styleId="WW8Num4z0">
    <w:name w:val="WW8Num4z0"/>
    <w:uiPriority w:val="99"/>
    <w:rsid w:val="00470A01"/>
  </w:style>
  <w:style w:type="character" w:customStyle="1" w:styleId="WW8Num5z0">
    <w:name w:val="WW8Num5z0"/>
    <w:uiPriority w:val="99"/>
    <w:rsid w:val="00470A01"/>
  </w:style>
  <w:style w:type="character" w:customStyle="1" w:styleId="WW8Num5z1">
    <w:name w:val="WW8Num5z1"/>
    <w:uiPriority w:val="99"/>
    <w:rsid w:val="00470A01"/>
  </w:style>
  <w:style w:type="character" w:customStyle="1" w:styleId="WW8Num5z2">
    <w:name w:val="WW8Num5z2"/>
    <w:uiPriority w:val="99"/>
    <w:rsid w:val="00470A01"/>
  </w:style>
  <w:style w:type="character" w:customStyle="1" w:styleId="WW8Num5z3">
    <w:name w:val="WW8Num5z3"/>
    <w:uiPriority w:val="99"/>
    <w:rsid w:val="00470A01"/>
  </w:style>
  <w:style w:type="character" w:customStyle="1" w:styleId="WW8Num5z4">
    <w:name w:val="WW8Num5z4"/>
    <w:uiPriority w:val="99"/>
    <w:rsid w:val="00470A01"/>
  </w:style>
  <w:style w:type="character" w:customStyle="1" w:styleId="WW8Num5z5">
    <w:name w:val="WW8Num5z5"/>
    <w:uiPriority w:val="99"/>
    <w:rsid w:val="00470A01"/>
  </w:style>
  <w:style w:type="character" w:customStyle="1" w:styleId="WW8Num5z6">
    <w:name w:val="WW8Num5z6"/>
    <w:uiPriority w:val="99"/>
    <w:rsid w:val="00470A01"/>
  </w:style>
  <w:style w:type="character" w:customStyle="1" w:styleId="WW8Num5z7">
    <w:name w:val="WW8Num5z7"/>
    <w:uiPriority w:val="99"/>
    <w:rsid w:val="00470A01"/>
  </w:style>
  <w:style w:type="character" w:customStyle="1" w:styleId="WW8Num5z8">
    <w:name w:val="WW8Num5z8"/>
    <w:uiPriority w:val="99"/>
    <w:rsid w:val="00470A01"/>
  </w:style>
  <w:style w:type="character" w:customStyle="1" w:styleId="WW8Num6z0">
    <w:name w:val="WW8Num6z0"/>
    <w:uiPriority w:val="99"/>
    <w:rsid w:val="00470A01"/>
  </w:style>
  <w:style w:type="character" w:customStyle="1" w:styleId="WW8Num6z1">
    <w:name w:val="WW8Num6z1"/>
    <w:uiPriority w:val="99"/>
    <w:rsid w:val="00470A01"/>
  </w:style>
  <w:style w:type="character" w:customStyle="1" w:styleId="WW8Num6z2">
    <w:name w:val="WW8Num6z2"/>
    <w:uiPriority w:val="99"/>
    <w:rsid w:val="00470A01"/>
  </w:style>
  <w:style w:type="character" w:customStyle="1" w:styleId="WW8Num6z3">
    <w:name w:val="WW8Num6z3"/>
    <w:uiPriority w:val="99"/>
    <w:rsid w:val="00470A01"/>
  </w:style>
  <w:style w:type="character" w:customStyle="1" w:styleId="WW8Num6z4">
    <w:name w:val="WW8Num6z4"/>
    <w:uiPriority w:val="99"/>
    <w:rsid w:val="00470A01"/>
  </w:style>
  <w:style w:type="character" w:customStyle="1" w:styleId="WW8Num6z5">
    <w:name w:val="WW8Num6z5"/>
    <w:uiPriority w:val="99"/>
    <w:rsid w:val="00470A01"/>
  </w:style>
  <w:style w:type="character" w:customStyle="1" w:styleId="WW8Num6z6">
    <w:name w:val="WW8Num6z6"/>
    <w:uiPriority w:val="99"/>
    <w:rsid w:val="00470A01"/>
  </w:style>
  <w:style w:type="character" w:customStyle="1" w:styleId="WW8Num6z7">
    <w:name w:val="WW8Num6z7"/>
    <w:uiPriority w:val="99"/>
    <w:rsid w:val="00470A01"/>
  </w:style>
  <w:style w:type="character" w:customStyle="1" w:styleId="WW8Num6z8">
    <w:name w:val="WW8Num6z8"/>
    <w:uiPriority w:val="99"/>
    <w:rsid w:val="00470A01"/>
  </w:style>
  <w:style w:type="character" w:customStyle="1" w:styleId="WW8Num7z0">
    <w:name w:val="WW8Num7z0"/>
    <w:uiPriority w:val="99"/>
    <w:rsid w:val="00470A01"/>
  </w:style>
  <w:style w:type="character" w:customStyle="1" w:styleId="WW8Num8z0">
    <w:name w:val="WW8Num8z0"/>
    <w:uiPriority w:val="99"/>
    <w:rsid w:val="00470A01"/>
  </w:style>
  <w:style w:type="character" w:customStyle="1" w:styleId="WW8Num8z1">
    <w:name w:val="WW8Num8z1"/>
    <w:uiPriority w:val="99"/>
    <w:rsid w:val="00470A01"/>
  </w:style>
  <w:style w:type="character" w:customStyle="1" w:styleId="WW8Num8z2">
    <w:name w:val="WW8Num8z2"/>
    <w:uiPriority w:val="99"/>
    <w:rsid w:val="00470A01"/>
  </w:style>
  <w:style w:type="character" w:customStyle="1" w:styleId="WW8Num8z3">
    <w:name w:val="WW8Num8z3"/>
    <w:uiPriority w:val="99"/>
    <w:rsid w:val="00470A01"/>
  </w:style>
  <w:style w:type="character" w:customStyle="1" w:styleId="WW8Num8z4">
    <w:name w:val="WW8Num8z4"/>
    <w:uiPriority w:val="99"/>
    <w:rsid w:val="00470A01"/>
  </w:style>
  <w:style w:type="character" w:customStyle="1" w:styleId="WW8Num8z5">
    <w:name w:val="WW8Num8z5"/>
    <w:uiPriority w:val="99"/>
    <w:rsid w:val="00470A01"/>
  </w:style>
  <w:style w:type="character" w:customStyle="1" w:styleId="WW8Num8z6">
    <w:name w:val="WW8Num8z6"/>
    <w:uiPriority w:val="99"/>
    <w:rsid w:val="00470A01"/>
  </w:style>
  <w:style w:type="character" w:customStyle="1" w:styleId="WW8Num8z7">
    <w:name w:val="WW8Num8z7"/>
    <w:uiPriority w:val="99"/>
    <w:rsid w:val="00470A01"/>
  </w:style>
  <w:style w:type="character" w:customStyle="1" w:styleId="WW8Num8z8">
    <w:name w:val="WW8Num8z8"/>
    <w:uiPriority w:val="99"/>
    <w:rsid w:val="00470A01"/>
  </w:style>
  <w:style w:type="character" w:customStyle="1" w:styleId="WW8Num9z0">
    <w:name w:val="WW8Num9z0"/>
    <w:uiPriority w:val="99"/>
    <w:rsid w:val="00470A01"/>
  </w:style>
  <w:style w:type="character" w:customStyle="1" w:styleId="WW8Num9z1">
    <w:name w:val="WW8Num9z1"/>
    <w:uiPriority w:val="99"/>
    <w:rsid w:val="00470A01"/>
  </w:style>
  <w:style w:type="character" w:customStyle="1" w:styleId="WW8Num9z2">
    <w:name w:val="WW8Num9z2"/>
    <w:uiPriority w:val="99"/>
    <w:rsid w:val="00470A01"/>
  </w:style>
  <w:style w:type="character" w:customStyle="1" w:styleId="WW8Num9z3">
    <w:name w:val="WW8Num9z3"/>
    <w:uiPriority w:val="99"/>
    <w:rsid w:val="00470A01"/>
  </w:style>
  <w:style w:type="character" w:customStyle="1" w:styleId="WW8Num9z4">
    <w:name w:val="WW8Num9z4"/>
    <w:uiPriority w:val="99"/>
    <w:rsid w:val="00470A01"/>
  </w:style>
  <w:style w:type="character" w:customStyle="1" w:styleId="WW8Num9z5">
    <w:name w:val="WW8Num9z5"/>
    <w:uiPriority w:val="99"/>
    <w:rsid w:val="00470A01"/>
  </w:style>
  <w:style w:type="character" w:customStyle="1" w:styleId="WW8Num9z6">
    <w:name w:val="WW8Num9z6"/>
    <w:uiPriority w:val="99"/>
    <w:rsid w:val="00470A01"/>
  </w:style>
  <w:style w:type="character" w:customStyle="1" w:styleId="WW8Num9z7">
    <w:name w:val="WW8Num9z7"/>
    <w:uiPriority w:val="99"/>
    <w:rsid w:val="00470A01"/>
  </w:style>
  <w:style w:type="character" w:customStyle="1" w:styleId="WW8Num9z8">
    <w:name w:val="WW8Num9z8"/>
    <w:uiPriority w:val="99"/>
    <w:rsid w:val="00470A01"/>
  </w:style>
  <w:style w:type="character" w:customStyle="1" w:styleId="WW8Num10z0">
    <w:name w:val="WW8Num10z0"/>
    <w:uiPriority w:val="99"/>
    <w:rsid w:val="00470A01"/>
  </w:style>
  <w:style w:type="character" w:customStyle="1" w:styleId="WW8Num10z1">
    <w:name w:val="WW8Num10z1"/>
    <w:uiPriority w:val="99"/>
    <w:rsid w:val="00470A01"/>
    <w:rPr>
      <w:rFonts w:ascii="Times New Roman" w:hAnsi="Times New Roman"/>
      <w:position w:val="0"/>
      <w:sz w:val="24"/>
      <w:vertAlign w:val="baseline"/>
    </w:rPr>
  </w:style>
  <w:style w:type="character" w:customStyle="1" w:styleId="WW8Num11z0">
    <w:name w:val="WW8Num11z0"/>
    <w:uiPriority w:val="99"/>
    <w:rsid w:val="00470A01"/>
  </w:style>
  <w:style w:type="character" w:customStyle="1" w:styleId="WW8Num11z1">
    <w:name w:val="WW8Num11z1"/>
    <w:uiPriority w:val="99"/>
    <w:rsid w:val="00470A01"/>
  </w:style>
  <w:style w:type="character" w:customStyle="1" w:styleId="WW8Num11z2">
    <w:name w:val="WW8Num11z2"/>
    <w:uiPriority w:val="99"/>
    <w:rsid w:val="00470A01"/>
  </w:style>
  <w:style w:type="character" w:customStyle="1" w:styleId="WW8Num11z3">
    <w:name w:val="WW8Num11z3"/>
    <w:uiPriority w:val="99"/>
    <w:rsid w:val="00470A01"/>
  </w:style>
  <w:style w:type="character" w:customStyle="1" w:styleId="WW8Num11z4">
    <w:name w:val="WW8Num11z4"/>
    <w:uiPriority w:val="99"/>
    <w:rsid w:val="00470A01"/>
  </w:style>
  <w:style w:type="character" w:customStyle="1" w:styleId="WW8Num11z5">
    <w:name w:val="WW8Num11z5"/>
    <w:uiPriority w:val="99"/>
    <w:rsid w:val="00470A01"/>
  </w:style>
  <w:style w:type="character" w:customStyle="1" w:styleId="WW8Num11z6">
    <w:name w:val="WW8Num11z6"/>
    <w:uiPriority w:val="99"/>
    <w:rsid w:val="00470A01"/>
  </w:style>
  <w:style w:type="character" w:customStyle="1" w:styleId="WW8Num11z7">
    <w:name w:val="WW8Num11z7"/>
    <w:uiPriority w:val="99"/>
    <w:rsid w:val="00470A01"/>
  </w:style>
  <w:style w:type="character" w:customStyle="1" w:styleId="WW8Num11z8">
    <w:name w:val="WW8Num11z8"/>
    <w:uiPriority w:val="99"/>
    <w:rsid w:val="00470A01"/>
  </w:style>
  <w:style w:type="character" w:customStyle="1" w:styleId="WW8Num12z0">
    <w:name w:val="WW8Num12z0"/>
    <w:uiPriority w:val="99"/>
    <w:rsid w:val="00470A01"/>
  </w:style>
  <w:style w:type="character" w:customStyle="1" w:styleId="WW8Num13z0">
    <w:name w:val="WW8Num13z0"/>
    <w:uiPriority w:val="99"/>
    <w:rsid w:val="00470A01"/>
  </w:style>
  <w:style w:type="character" w:customStyle="1" w:styleId="WW8Num14z0">
    <w:name w:val="WW8Num14z0"/>
    <w:uiPriority w:val="99"/>
    <w:rsid w:val="00470A01"/>
  </w:style>
  <w:style w:type="character" w:customStyle="1" w:styleId="WW8Num14z1">
    <w:name w:val="WW8Num14z1"/>
    <w:uiPriority w:val="99"/>
    <w:rsid w:val="00470A01"/>
  </w:style>
  <w:style w:type="character" w:customStyle="1" w:styleId="WW8Num14z2">
    <w:name w:val="WW8Num14z2"/>
    <w:uiPriority w:val="99"/>
    <w:rsid w:val="00470A01"/>
  </w:style>
  <w:style w:type="character" w:customStyle="1" w:styleId="WW8Num14z3">
    <w:name w:val="WW8Num14z3"/>
    <w:uiPriority w:val="99"/>
    <w:rsid w:val="00470A01"/>
  </w:style>
  <w:style w:type="character" w:customStyle="1" w:styleId="WW8Num14z4">
    <w:name w:val="WW8Num14z4"/>
    <w:uiPriority w:val="99"/>
    <w:rsid w:val="00470A01"/>
  </w:style>
  <w:style w:type="character" w:customStyle="1" w:styleId="WW8Num14z5">
    <w:name w:val="WW8Num14z5"/>
    <w:uiPriority w:val="99"/>
    <w:rsid w:val="00470A01"/>
  </w:style>
  <w:style w:type="character" w:customStyle="1" w:styleId="WW8Num14z6">
    <w:name w:val="WW8Num14z6"/>
    <w:uiPriority w:val="99"/>
    <w:rsid w:val="00470A01"/>
  </w:style>
  <w:style w:type="character" w:customStyle="1" w:styleId="WW8Num14z7">
    <w:name w:val="WW8Num14z7"/>
    <w:uiPriority w:val="99"/>
    <w:rsid w:val="00470A01"/>
  </w:style>
  <w:style w:type="character" w:customStyle="1" w:styleId="WW8Num14z8">
    <w:name w:val="WW8Num14z8"/>
    <w:uiPriority w:val="99"/>
    <w:rsid w:val="00470A01"/>
  </w:style>
  <w:style w:type="character" w:customStyle="1" w:styleId="WW8Num15z0">
    <w:name w:val="WW8Num15z0"/>
    <w:uiPriority w:val="99"/>
    <w:rsid w:val="00470A01"/>
  </w:style>
  <w:style w:type="character" w:customStyle="1" w:styleId="WW8Num15z1">
    <w:name w:val="WW8Num15z1"/>
    <w:uiPriority w:val="99"/>
    <w:rsid w:val="00470A01"/>
  </w:style>
  <w:style w:type="character" w:customStyle="1" w:styleId="WW8Num15z2">
    <w:name w:val="WW8Num15z2"/>
    <w:uiPriority w:val="99"/>
    <w:rsid w:val="00470A01"/>
  </w:style>
  <w:style w:type="character" w:customStyle="1" w:styleId="WW8Num15z3">
    <w:name w:val="WW8Num15z3"/>
    <w:uiPriority w:val="99"/>
    <w:rsid w:val="00470A01"/>
  </w:style>
  <w:style w:type="character" w:customStyle="1" w:styleId="WW8Num15z4">
    <w:name w:val="WW8Num15z4"/>
    <w:uiPriority w:val="99"/>
    <w:rsid w:val="00470A01"/>
  </w:style>
  <w:style w:type="character" w:customStyle="1" w:styleId="WW8Num15z5">
    <w:name w:val="WW8Num15z5"/>
    <w:uiPriority w:val="99"/>
    <w:rsid w:val="00470A01"/>
  </w:style>
  <w:style w:type="character" w:customStyle="1" w:styleId="WW8Num15z6">
    <w:name w:val="WW8Num15z6"/>
    <w:uiPriority w:val="99"/>
    <w:rsid w:val="00470A01"/>
  </w:style>
  <w:style w:type="character" w:customStyle="1" w:styleId="WW8Num15z7">
    <w:name w:val="WW8Num15z7"/>
    <w:uiPriority w:val="99"/>
    <w:rsid w:val="00470A01"/>
  </w:style>
  <w:style w:type="character" w:customStyle="1" w:styleId="WW8Num15z8">
    <w:name w:val="WW8Num15z8"/>
    <w:uiPriority w:val="99"/>
    <w:rsid w:val="00470A01"/>
  </w:style>
  <w:style w:type="character" w:customStyle="1" w:styleId="WW8Num16z0">
    <w:name w:val="WW8Num16z0"/>
    <w:uiPriority w:val="99"/>
    <w:rsid w:val="00470A01"/>
  </w:style>
  <w:style w:type="character" w:customStyle="1" w:styleId="WW8Num16z1">
    <w:name w:val="WW8Num16z1"/>
    <w:uiPriority w:val="99"/>
    <w:rsid w:val="00470A01"/>
  </w:style>
  <w:style w:type="character" w:customStyle="1" w:styleId="WW8Num16z2">
    <w:name w:val="WW8Num16z2"/>
    <w:uiPriority w:val="99"/>
    <w:rsid w:val="00470A01"/>
  </w:style>
  <w:style w:type="character" w:customStyle="1" w:styleId="WW8Num16z3">
    <w:name w:val="WW8Num16z3"/>
    <w:uiPriority w:val="99"/>
    <w:rsid w:val="00470A01"/>
  </w:style>
  <w:style w:type="character" w:customStyle="1" w:styleId="WW8Num16z4">
    <w:name w:val="WW8Num16z4"/>
    <w:uiPriority w:val="99"/>
    <w:rsid w:val="00470A01"/>
  </w:style>
  <w:style w:type="character" w:customStyle="1" w:styleId="WW8Num16z5">
    <w:name w:val="WW8Num16z5"/>
    <w:uiPriority w:val="99"/>
    <w:rsid w:val="00470A01"/>
  </w:style>
  <w:style w:type="character" w:customStyle="1" w:styleId="WW8Num16z6">
    <w:name w:val="WW8Num16z6"/>
    <w:uiPriority w:val="99"/>
    <w:rsid w:val="00470A01"/>
  </w:style>
  <w:style w:type="character" w:customStyle="1" w:styleId="WW8Num16z7">
    <w:name w:val="WW8Num16z7"/>
    <w:uiPriority w:val="99"/>
    <w:rsid w:val="00470A01"/>
  </w:style>
  <w:style w:type="character" w:customStyle="1" w:styleId="WW8Num16z8">
    <w:name w:val="WW8Num16z8"/>
    <w:uiPriority w:val="99"/>
    <w:rsid w:val="00470A01"/>
  </w:style>
  <w:style w:type="character" w:customStyle="1" w:styleId="WW8Num17z0">
    <w:name w:val="WW8Num17z0"/>
    <w:uiPriority w:val="99"/>
    <w:rsid w:val="00470A01"/>
  </w:style>
  <w:style w:type="character" w:customStyle="1" w:styleId="WW8Num18z0">
    <w:name w:val="WW8Num18z0"/>
    <w:uiPriority w:val="99"/>
    <w:rsid w:val="00470A01"/>
    <w:rPr>
      <w:sz w:val="28"/>
    </w:rPr>
  </w:style>
  <w:style w:type="character" w:customStyle="1" w:styleId="WW8Num19z0">
    <w:name w:val="WW8Num19z0"/>
    <w:uiPriority w:val="99"/>
    <w:rsid w:val="00470A01"/>
    <w:rPr>
      <w:sz w:val="28"/>
    </w:rPr>
  </w:style>
  <w:style w:type="character" w:customStyle="1" w:styleId="WW8Num20z0">
    <w:name w:val="WW8Num20z0"/>
    <w:uiPriority w:val="99"/>
    <w:rsid w:val="00470A01"/>
  </w:style>
  <w:style w:type="character" w:customStyle="1" w:styleId="WW8Num20z1">
    <w:name w:val="WW8Num20z1"/>
    <w:uiPriority w:val="99"/>
    <w:rsid w:val="00470A01"/>
  </w:style>
  <w:style w:type="character" w:customStyle="1" w:styleId="WW8Num20z2">
    <w:name w:val="WW8Num20z2"/>
    <w:uiPriority w:val="99"/>
    <w:rsid w:val="00470A01"/>
  </w:style>
  <w:style w:type="character" w:customStyle="1" w:styleId="WW8Num20z3">
    <w:name w:val="WW8Num20z3"/>
    <w:uiPriority w:val="99"/>
    <w:rsid w:val="00470A01"/>
  </w:style>
  <w:style w:type="character" w:customStyle="1" w:styleId="WW8Num20z4">
    <w:name w:val="WW8Num20z4"/>
    <w:uiPriority w:val="99"/>
    <w:rsid w:val="00470A01"/>
  </w:style>
  <w:style w:type="character" w:customStyle="1" w:styleId="WW8Num20z5">
    <w:name w:val="WW8Num20z5"/>
    <w:uiPriority w:val="99"/>
    <w:rsid w:val="00470A01"/>
  </w:style>
  <w:style w:type="character" w:customStyle="1" w:styleId="WW8Num20z6">
    <w:name w:val="WW8Num20z6"/>
    <w:uiPriority w:val="99"/>
    <w:rsid w:val="00470A01"/>
  </w:style>
  <w:style w:type="character" w:customStyle="1" w:styleId="WW8Num20z7">
    <w:name w:val="WW8Num20z7"/>
    <w:uiPriority w:val="99"/>
    <w:rsid w:val="00470A01"/>
  </w:style>
  <w:style w:type="character" w:customStyle="1" w:styleId="WW8Num20z8">
    <w:name w:val="WW8Num20z8"/>
    <w:uiPriority w:val="99"/>
    <w:rsid w:val="00470A01"/>
  </w:style>
  <w:style w:type="character" w:customStyle="1" w:styleId="WW8Num21z0">
    <w:name w:val="WW8Num21z0"/>
    <w:uiPriority w:val="99"/>
    <w:rsid w:val="00470A01"/>
  </w:style>
  <w:style w:type="character" w:customStyle="1" w:styleId="WW8Num21z1">
    <w:name w:val="WW8Num21z1"/>
    <w:uiPriority w:val="99"/>
    <w:rsid w:val="00470A01"/>
  </w:style>
  <w:style w:type="character" w:customStyle="1" w:styleId="WW8Num21z2">
    <w:name w:val="WW8Num21z2"/>
    <w:uiPriority w:val="99"/>
    <w:rsid w:val="00470A01"/>
  </w:style>
  <w:style w:type="character" w:customStyle="1" w:styleId="WW8Num21z3">
    <w:name w:val="WW8Num21z3"/>
    <w:uiPriority w:val="99"/>
    <w:rsid w:val="00470A01"/>
  </w:style>
  <w:style w:type="character" w:customStyle="1" w:styleId="WW8Num21z4">
    <w:name w:val="WW8Num21z4"/>
    <w:uiPriority w:val="99"/>
    <w:rsid w:val="00470A01"/>
  </w:style>
  <w:style w:type="character" w:customStyle="1" w:styleId="WW8Num21z5">
    <w:name w:val="WW8Num21z5"/>
    <w:uiPriority w:val="99"/>
    <w:rsid w:val="00470A01"/>
  </w:style>
  <w:style w:type="character" w:customStyle="1" w:styleId="WW8Num21z6">
    <w:name w:val="WW8Num21z6"/>
    <w:uiPriority w:val="99"/>
    <w:rsid w:val="00470A01"/>
  </w:style>
  <w:style w:type="character" w:customStyle="1" w:styleId="WW8Num21z7">
    <w:name w:val="WW8Num21z7"/>
    <w:uiPriority w:val="99"/>
    <w:rsid w:val="00470A01"/>
  </w:style>
  <w:style w:type="character" w:customStyle="1" w:styleId="WW8Num21z8">
    <w:name w:val="WW8Num21z8"/>
    <w:uiPriority w:val="99"/>
    <w:rsid w:val="00470A01"/>
  </w:style>
  <w:style w:type="character" w:customStyle="1" w:styleId="WW8Num22z0">
    <w:name w:val="WW8Num22z0"/>
    <w:uiPriority w:val="99"/>
    <w:rsid w:val="00470A01"/>
  </w:style>
  <w:style w:type="character" w:customStyle="1" w:styleId="WW8Num23z0">
    <w:name w:val="WW8Num23z0"/>
    <w:uiPriority w:val="99"/>
    <w:rsid w:val="00470A01"/>
  </w:style>
  <w:style w:type="character" w:customStyle="1" w:styleId="WW8Num23z1">
    <w:name w:val="WW8Num23z1"/>
    <w:uiPriority w:val="99"/>
    <w:rsid w:val="00470A01"/>
  </w:style>
  <w:style w:type="character" w:customStyle="1" w:styleId="WW8Num23z2">
    <w:name w:val="WW8Num23z2"/>
    <w:uiPriority w:val="99"/>
    <w:rsid w:val="00470A01"/>
  </w:style>
  <w:style w:type="character" w:customStyle="1" w:styleId="WW8Num23z3">
    <w:name w:val="WW8Num23z3"/>
    <w:uiPriority w:val="99"/>
    <w:rsid w:val="00470A01"/>
  </w:style>
  <w:style w:type="character" w:customStyle="1" w:styleId="WW8Num23z4">
    <w:name w:val="WW8Num23z4"/>
    <w:uiPriority w:val="99"/>
    <w:rsid w:val="00470A01"/>
  </w:style>
  <w:style w:type="character" w:customStyle="1" w:styleId="WW8Num23z5">
    <w:name w:val="WW8Num23z5"/>
    <w:uiPriority w:val="99"/>
    <w:rsid w:val="00470A01"/>
  </w:style>
  <w:style w:type="character" w:customStyle="1" w:styleId="WW8Num23z6">
    <w:name w:val="WW8Num23z6"/>
    <w:uiPriority w:val="99"/>
    <w:rsid w:val="00470A01"/>
  </w:style>
  <w:style w:type="character" w:customStyle="1" w:styleId="WW8Num23z7">
    <w:name w:val="WW8Num23z7"/>
    <w:uiPriority w:val="99"/>
    <w:rsid w:val="00470A01"/>
  </w:style>
  <w:style w:type="character" w:customStyle="1" w:styleId="WW8Num23z8">
    <w:name w:val="WW8Num23z8"/>
    <w:uiPriority w:val="99"/>
    <w:rsid w:val="00470A01"/>
  </w:style>
  <w:style w:type="character" w:customStyle="1" w:styleId="WW8Num24z0">
    <w:name w:val="WW8Num24z0"/>
    <w:uiPriority w:val="99"/>
    <w:rsid w:val="00470A01"/>
  </w:style>
  <w:style w:type="character" w:customStyle="1" w:styleId="WW8Num24z1">
    <w:name w:val="WW8Num24z1"/>
    <w:uiPriority w:val="99"/>
    <w:rsid w:val="00470A01"/>
  </w:style>
  <w:style w:type="character" w:customStyle="1" w:styleId="WW8Num24z2">
    <w:name w:val="WW8Num24z2"/>
    <w:uiPriority w:val="99"/>
    <w:rsid w:val="00470A01"/>
  </w:style>
  <w:style w:type="character" w:customStyle="1" w:styleId="WW8Num24z3">
    <w:name w:val="WW8Num24z3"/>
    <w:uiPriority w:val="99"/>
    <w:rsid w:val="00470A01"/>
  </w:style>
  <w:style w:type="character" w:customStyle="1" w:styleId="WW8Num24z4">
    <w:name w:val="WW8Num24z4"/>
    <w:uiPriority w:val="99"/>
    <w:rsid w:val="00470A01"/>
  </w:style>
  <w:style w:type="character" w:customStyle="1" w:styleId="WW8Num24z5">
    <w:name w:val="WW8Num24z5"/>
    <w:uiPriority w:val="99"/>
    <w:rsid w:val="00470A01"/>
  </w:style>
  <w:style w:type="character" w:customStyle="1" w:styleId="WW8Num24z6">
    <w:name w:val="WW8Num24z6"/>
    <w:uiPriority w:val="99"/>
    <w:rsid w:val="00470A01"/>
  </w:style>
  <w:style w:type="character" w:customStyle="1" w:styleId="WW8Num24z7">
    <w:name w:val="WW8Num24z7"/>
    <w:uiPriority w:val="99"/>
    <w:rsid w:val="00470A01"/>
  </w:style>
  <w:style w:type="character" w:customStyle="1" w:styleId="WW8Num24z8">
    <w:name w:val="WW8Num24z8"/>
    <w:uiPriority w:val="99"/>
    <w:rsid w:val="00470A01"/>
  </w:style>
  <w:style w:type="character" w:customStyle="1" w:styleId="WW8Num25z0">
    <w:name w:val="WW8Num25z0"/>
    <w:uiPriority w:val="99"/>
    <w:rsid w:val="00470A01"/>
  </w:style>
  <w:style w:type="character" w:customStyle="1" w:styleId="WW8Num25z1">
    <w:name w:val="WW8Num25z1"/>
    <w:uiPriority w:val="99"/>
    <w:rsid w:val="00470A01"/>
  </w:style>
  <w:style w:type="character" w:customStyle="1" w:styleId="WW8Num25z2">
    <w:name w:val="WW8Num25z2"/>
    <w:uiPriority w:val="99"/>
    <w:rsid w:val="00470A01"/>
  </w:style>
  <w:style w:type="character" w:customStyle="1" w:styleId="WW8Num25z3">
    <w:name w:val="WW8Num25z3"/>
    <w:uiPriority w:val="99"/>
    <w:rsid w:val="00470A01"/>
  </w:style>
  <w:style w:type="character" w:customStyle="1" w:styleId="WW8Num25z4">
    <w:name w:val="WW8Num25z4"/>
    <w:uiPriority w:val="99"/>
    <w:rsid w:val="00470A01"/>
  </w:style>
  <w:style w:type="character" w:customStyle="1" w:styleId="WW8Num25z5">
    <w:name w:val="WW8Num25z5"/>
    <w:uiPriority w:val="99"/>
    <w:rsid w:val="00470A01"/>
  </w:style>
  <w:style w:type="character" w:customStyle="1" w:styleId="WW8Num25z6">
    <w:name w:val="WW8Num25z6"/>
    <w:uiPriority w:val="99"/>
    <w:rsid w:val="00470A01"/>
  </w:style>
  <w:style w:type="character" w:customStyle="1" w:styleId="WW8Num25z7">
    <w:name w:val="WW8Num25z7"/>
    <w:uiPriority w:val="99"/>
    <w:rsid w:val="00470A01"/>
  </w:style>
  <w:style w:type="character" w:customStyle="1" w:styleId="WW8Num25z8">
    <w:name w:val="WW8Num25z8"/>
    <w:uiPriority w:val="99"/>
    <w:rsid w:val="00470A01"/>
  </w:style>
  <w:style w:type="character" w:customStyle="1" w:styleId="WW8Num26z0">
    <w:name w:val="WW8Num26z0"/>
    <w:uiPriority w:val="99"/>
    <w:rsid w:val="00470A01"/>
    <w:rPr>
      <w:rFonts w:ascii="Times New Roman" w:hAnsi="Times New Roman"/>
      <w:sz w:val="28"/>
    </w:rPr>
  </w:style>
  <w:style w:type="character" w:customStyle="1" w:styleId="WW8Num26z1">
    <w:name w:val="WW8Num26z1"/>
    <w:uiPriority w:val="99"/>
    <w:rsid w:val="00470A01"/>
    <w:rPr>
      <w:rFonts w:ascii="Courier New" w:hAnsi="Courier New"/>
    </w:rPr>
  </w:style>
  <w:style w:type="character" w:customStyle="1" w:styleId="WW8Num26z2">
    <w:name w:val="WW8Num26z2"/>
    <w:uiPriority w:val="99"/>
    <w:rsid w:val="00470A01"/>
    <w:rPr>
      <w:rFonts w:ascii="Wingdings" w:hAnsi="Wingdings"/>
    </w:rPr>
  </w:style>
  <w:style w:type="character" w:customStyle="1" w:styleId="WW8Num26z3">
    <w:name w:val="WW8Num26z3"/>
    <w:uiPriority w:val="99"/>
    <w:rsid w:val="00470A01"/>
    <w:rPr>
      <w:rFonts w:ascii="Symbol" w:hAnsi="Symbol"/>
    </w:rPr>
  </w:style>
  <w:style w:type="character" w:customStyle="1" w:styleId="19">
    <w:name w:val="Основной шрифт абзаца1"/>
    <w:uiPriority w:val="99"/>
    <w:rsid w:val="00470A01"/>
  </w:style>
  <w:style w:type="character" w:customStyle="1" w:styleId="1a">
    <w:name w:val="Знак Знак1"/>
    <w:uiPriority w:val="99"/>
    <w:rsid w:val="00470A01"/>
    <w:rPr>
      <w:sz w:val="28"/>
      <w:lang w:val="ru-RU" w:eastAsia="ar-SA" w:bidi="ar-SA"/>
    </w:rPr>
  </w:style>
  <w:style w:type="character" w:customStyle="1" w:styleId="afffffff">
    <w:name w:val="Символ нумерации"/>
    <w:uiPriority w:val="99"/>
    <w:rsid w:val="00470A01"/>
    <w:rPr>
      <w:sz w:val="28"/>
    </w:rPr>
  </w:style>
  <w:style w:type="character" w:customStyle="1" w:styleId="afffffff0">
    <w:name w:val="Маркеры списка"/>
    <w:uiPriority w:val="99"/>
    <w:rsid w:val="00470A01"/>
    <w:rPr>
      <w:rFonts w:ascii="OpenSymbol" w:hAnsi="OpenSymbol"/>
    </w:rPr>
  </w:style>
  <w:style w:type="paragraph" w:styleId="afffffff1">
    <w:name w:val="List"/>
    <w:basedOn w:val="a4"/>
    <w:uiPriority w:val="99"/>
    <w:rsid w:val="00470A01"/>
    <w:rPr>
      <w:rFonts w:cs="Mangal"/>
      <w:sz w:val="20"/>
      <w:lang w:eastAsia="ar-SA"/>
    </w:rPr>
  </w:style>
  <w:style w:type="paragraph" w:customStyle="1" w:styleId="1b">
    <w:name w:val="Название1"/>
    <w:basedOn w:val="a0"/>
    <w:uiPriority w:val="99"/>
    <w:rsid w:val="00470A0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uiPriority w:val="99"/>
    <w:rsid w:val="00470A01"/>
    <w:pPr>
      <w:suppressLineNumbers/>
    </w:pPr>
    <w:rPr>
      <w:rFonts w:cs="Mangal"/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470A01"/>
    <w:pPr>
      <w:jc w:val="both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470A01"/>
    <w:pPr>
      <w:ind w:firstLine="480"/>
    </w:pPr>
    <w:rPr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470A01"/>
    <w:pPr>
      <w:ind w:firstLine="720"/>
    </w:pPr>
    <w:rPr>
      <w:szCs w:val="20"/>
      <w:lang w:eastAsia="ar-SA"/>
    </w:rPr>
  </w:style>
  <w:style w:type="paragraph" w:customStyle="1" w:styleId="1d">
    <w:name w:val="Цитата1"/>
    <w:basedOn w:val="a0"/>
    <w:uiPriority w:val="99"/>
    <w:rsid w:val="00470A01"/>
    <w:pPr>
      <w:suppressAutoHyphens/>
      <w:autoSpaceDE w:val="0"/>
      <w:ind w:left="426" w:right="329"/>
    </w:pPr>
    <w:rPr>
      <w:sz w:val="28"/>
      <w:lang w:eastAsia="ar-SA"/>
    </w:rPr>
  </w:style>
  <w:style w:type="paragraph" w:customStyle="1" w:styleId="312">
    <w:name w:val="Основной текст 31"/>
    <w:basedOn w:val="a0"/>
    <w:uiPriority w:val="99"/>
    <w:rsid w:val="00470A01"/>
    <w:pPr>
      <w:spacing w:after="120"/>
    </w:pPr>
    <w:rPr>
      <w:sz w:val="16"/>
      <w:szCs w:val="16"/>
      <w:lang w:eastAsia="ar-SA"/>
    </w:rPr>
  </w:style>
  <w:style w:type="paragraph" w:customStyle="1" w:styleId="1e">
    <w:name w:val="Знак1"/>
    <w:basedOn w:val="a0"/>
    <w:uiPriority w:val="99"/>
    <w:rsid w:val="00470A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0"/>
    <w:uiPriority w:val="99"/>
    <w:rsid w:val="00470A01"/>
    <w:rPr>
      <w:rFonts w:ascii="Courier New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4"/>
    <w:uiPriority w:val="99"/>
    <w:rsid w:val="00470A01"/>
    <w:rPr>
      <w:sz w:val="20"/>
      <w:lang w:eastAsia="ar-SA"/>
    </w:rPr>
  </w:style>
  <w:style w:type="paragraph" w:customStyle="1" w:styleId="afffffff3">
    <w:name w:val="Содержимое таблицы"/>
    <w:basedOn w:val="a0"/>
    <w:uiPriority w:val="99"/>
    <w:rsid w:val="00470A01"/>
    <w:pPr>
      <w:suppressLineNumbers/>
    </w:pPr>
    <w:rPr>
      <w:sz w:val="20"/>
      <w:szCs w:val="20"/>
      <w:lang w:eastAsia="ar-SA"/>
    </w:rPr>
  </w:style>
  <w:style w:type="paragraph" w:customStyle="1" w:styleId="afffffff4">
    <w:name w:val="Заголовок таблицы"/>
    <w:basedOn w:val="afffffff3"/>
    <w:uiPriority w:val="99"/>
    <w:rsid w:val="00470A0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80D0-3D8A-4487-819C-CD5FA36C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2019-07-17T11:22:00Z</cp:lastPrinted>
  <dcterms:created xsi:type="dcterms:W3CDTF">2019-07-17T10:42:00Z</dcterms:created>
  <dcterms:modified xsi:type="dcterms:W3CDTF">2019-07-17T11:22:00Z</dcterms:modified>
</cp:coreProperties>
</file>